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C4" w:rsidRPr="0033294B" w:rsidRDefault="008E7BC4" w:rsidP="003F0598">
      <w:pPr>
        <w:pStyle w:val="Title"/>
        <w:spacing w:before="0" w:after="0" w:line="240" w:lineRule="auto"/>
        <w:ind w:hanging="142"/>
        <w:rPr>
          <w:rFonts w:ascii="Times New Roman" w:hAnsi="Times New Roman"/>
          <w:sz w:val="28"/>
          <w:szCs w:val="28"/>
        </w:rPr>
      </w:pPr>
      <w:r w:rsidRPr="0033294B">
        <w:rPr>
          <w:rFonts w:ascii="Times New Roman" w:hAnsi="Times New Roman"/>
          <w:sz w:val="28"/>
          <w:szCs w:val="28"/>
        </w:rPr>
        <w:t xml:space="preserve">TITLE OF </w:t>
      </w:r>
      <w:r w:rsidR="004A3470">
        <w:rPr>
          <w:rFonts w:ascii="Times New Roman" w:hAnsi="Times New Roman"/>
          <w:sz w:val="28"/>
          <w:szCs w:val="28"/>
        </w:rPr>
        <w:t>ARTICLE</w:t>
      </w:r>
    </w:p>
    <w:p w:rsidR="00FD42E0" w:rsidRPr="00F1463E" w:rsidRDefault="00B722ED" w:rsidP="00B722ED">
      <w:pPr>
        <w:spacing w:after="0"/>
        <w:jc w:val="center"/>
        <w:rPr>
          <w:rFonts w:ascii="Times New Roman" w:hAnsi="Times New Roman"/>
          <w:sz w:val="24"/>
          <w:szCs w:val="24"/>
        </w:rPr>
      </w:pPr>
      <w:r w:rsidRPr="00F1463E">
        <w:rPr>
          <w:rFonts w:ascii="Times New Roman" w:hAnsi="Times New Roman"/>
          <w:sz w:val="24"/>
          <w:szCs w:val="24"/>
        </w:rPr>
        <w:t>Times New Roman; Font</w:t>
      </w:r>
      <w:r w:rsidR="008E7BC4" w:rsidRPr="00F1463E">
        <w:rPr>
          <w:rFonts w:ascii="Times New Roman" w:hAnsi="Times New Roman"/>
          <w:sz w:val="24"/>
          <w:szCs w:val="24"/>
        </w:rPr>
        <w:t xml:space="preserve"> S</w:t>
      </w:r>
      <w:r w:rsidR="00FD42E0" w:rsidRPr="00F1463E">
        <w:rPr>
          <w:rFonts w:ascii="Times New Roman" w:hAnsi="Times New Roman"/>
          <w:sz w:val="24"/>
          <w:szCs w:val="24"/>
        </w:rPr>
        <w:t>ize</w:t>
      </w:r>
      <w:r w:rsidR="008E7BC4" w:rsidRPr="00F1463E">
        <w:rPr>
          <w:rFonts w:ascii="Times New Roman" w:hAnsi="Times New Roman"/>
          <w:sz w:val="24"/>
          <w:szCs w:val="24"/>
        </w:rPr>
        <w:t xml:space="preserve"> </w:t>
      </w:r>
      <w:r w:rsidR="00BD4E2B" w:rsidRPr="00F1463E">
        <w:rPr>
          <w:rFonts w:ascii="Times New Roman" w:hAnsi="Times New Roman"/>
          <w:sz w:val="24"/>
          <w:szCs w:val="24"/>
        </w:rPr>
        <w:t>14</w:t>
      </w:r>
      <w:r w:rsidR="008E7BC4" w:rsidRPr="00F1463E">
        <w:rPr>
          <w:rFonts w:ascii="Times New Roman" w:hAnsi="Times New Roman"/>
          <w:sz w:val="24"/>
          <w:szCs w:val="24"/>
        </w:rPr>
        <w:t xml:space="preserve"> </w:t>
      </w:r>
      <w:r w:rsidR="00FD42E0" w:rsidRPr="00F1463E">
        <w:rPr>
          <w:rFonts w:ascii="Times New Roman" w:hAnsi="Times New Roman"/>
          <w:sz w:val="24"/>
          <w:szCs w:val="24"/>
        </w:rPr>
        <w:t>and</w:t>
      </w:r>
      <w:r w:rsidR="008E7BC4" w:rsidRPr="00F1463E">
        <w:rPr>
          <w:rFonts w:ascii="Times New Roman" w:hAnsi="Times New Roman"/>
          <w:sz w:val="24"/>
          <w:szCs w:val="24"/>
        </w:rPr>
        <w:t xml:space="preserve"> B</w:t>
      </w:r>
      <w:r w:rsidR="00FD42E0" w:rsidRPr="00F1463E">
        <w:rPr>
          <w:rFonts w:ascii="Times New Roman" w:hAnsi="Times New Roman"/>
          <w:sz w:val="24"/>
          <w:szCs w:val="24"/>
        </w:rPr>
        <w:t>old</w:t>
      </w:r>
      <w:r w:rsidR="008E7BC4" w:rsidRPr="00F1463E">
        <w:rPr>
          <w:rFonts w:ascii="Times New Roman" w:hAnsi="Times New Roman"/>
          <w:sz w:val="24"/>
          <w:szCs w:val="24"/>
        </w:rPr>
        <w:t xml:space="preserve"> </w:t>
      </w:r>
      <w:r w:rsidR="00FD42E0" w:rsidRPr="00F1463E">
        <w:rPr>
          <w:rFonts w:ascii="Times New Roman" w:hAnsi="Times New Roman"/>
          <w:sz w:val="24"/>
          <w:szCs w:val="24"/>
        </w:rPr>
        <w:t>in</w:t>
      </w:r>
      <w:r w:rsidR="008E7BC4" w:rsidRPr="00F1463E">
        <w:rPr>
          <w:rFonts w:ascii="Times New Roman" w:hAnsi="Times New Roman"/>
          <w:sz w:val="24"/>
          <w:szCs w:val="24"/>
        </w:rPr>
        <w:t xml:space="preserve"> B</w:t>
      </w:r>
      <w:r w:rsidR="00FD42E0" w:rsidRPr="00F1463E">
        <w:rPr>
          <w:rFonts w:ascii="Times New Roman" w:hAnsi="Times New Roman"/>
          <w:sz w:val="24"/>
          <w:szCs w:val="24"/>
        </w:rPr>
        <w:t>lack</w:t>
      </w:r>
      <w:r w:rsidR="008E7BC4" w:rsidRPr="00F1463E">
        <w:rPr>
          <w:rFonts w:ascii="Times New Roman" w:hAnsi="Times New Roman"/>
          <w:sz w:val="24"/>
          <w:szCs w:val="24"/>
        </w:rPr>
        <w:t xml:space="preserve"> </w:t>
      </w:r>
      <w:r w:rsidR="00BD4E2B" w:rsidRPr="00F1463E">
        <w:rPr>
          <w:rFonts w:ascii="Times New Roman" w:hAnsi="Times New Roman"/>
          <w:sz w:val="24"/>
          <w:szCs w:val="24"/>
        </w:rPr>
        <w:t>Colour</w:t>
      </w:r>
    </w:p>
    <w:p w:rsidR="008E7BC4" w:rsidRPr="00FD42E0" w:rsidRDefault="008E7BC4" w:rsidP="003F0598">
      <w:pPr>
        <w:pStyle w:val="Title"/>
        <w:spacing w:before="0" w:after="0" w:line="240" w:lineRule="auto"/>
        <w:ind w:left="-142" w:right="-25"/>
        <w:rPr>
          <w:rFonts w:ascii="Times New Roman" w:hAnsi="Times New Roman"/>
          <w:sz w:val="28"/>
          <w:szCs w:val="28"/>
        </w:rPr>
      </w:pPr>
    </w:p>
    <w:p w:rsidR="00DC1CD4" w:rsidRPr="0052370B" w:rsidRDefault="00800CCF" w:rsidP="003F0598">
      <w:pPr>
        <w:pStyle w:val="AbstractTitle"/>
        <w:rPr>
          <w:i/>
          <w:iCs/>
          <w:szCs w:val="24"/>
        </w:rPr>
      </w:pPr>
      <w:r w:rsidRPr="0052370B">
        <w:rPr>
          <w:i/>
          <w:iCs/>
          <w:szCs w:val="24"/>
        </w:rPr>
        <w:t>N</w:t>
      </w:r>
      <w:r w:rsidR="00DC1CD4" w:rsidRPr="0052370B">
        <w:rPr>
          <w:i/>
          <w:iCs/>
          <w:szCs w:val="24"/>
        </w:rPr>
        <w:t>ame of Author</w:t>
      </w:r>
    </w:p>
    <w:p w:rsidR="00DC1CD4" w:rsidRDefault="000F2480" w:rsidP="00800CCF">
      <w:pPr>
        <w:pStyle w:val="AbstractTitle"/>
        <w:rPr>
          <w:rFonts w:eastAsia="Calibri"/>
          <w:b w:val="0"/>
          <w:i/>
          <w:iCs/>
          <w:szCs w:val="24"/>
        </w:rPr>
      </w:pPr>
      <w:r w:rsidRPr="0052370B">
        <w:rPr>
          <w:rFonts w:eastAsia="Calibri"/>
          <w:b w:val="0"/>
          <w:i/>
          <w:iCs/>
          <w:szCs w:val="24"/>
        </w:rPr>
        <w:t xml:space="preserve"> (</w:t>
      </w:r>
      <w:r w:rsidR="00800CCF" w:rsidRPr="00800CCF">
        <w:rPr>
          <w:rFonts w:eastAsia="Calibri"/>
          <w:b w:val="0"/>
          <w:i/>
          <w:iCs/>
          <w:szCs w:val="24"/>
        </w:rPr>
        <w:t>Affiliation/</w:t>
      </w:r>
      <w:r w:rsidRPr="0052370B">
        <w:rPr>
          <w:rFonts w:eastAsia="Calibri"/>
          <w:b w:val="0"/>
          <w:i/>
          <w:iCs/>
          <w:szCs w:val="24"/>
        </w:rPr>
        <w:t>University</w:t>
      </w:r>
      <w:r w:rsidR="00DC1CD4" w:rsidRPr="0052370B">
        <w:rPr>
          <w:rFonts w:eastAsia="Calibri"/>
          <w:b w:val="0"/>
          <w:i/>
          <w:iCs/>
          <w:szCs w:val="24"/>
        </w:rPr>
        <w:t>/</w:t>
      </w:r>
      <w:r w:rsidR="00800CCF">
        <w:rPr>
          <w:rFonts w:eastAsia="Calibri"/>
          <w:b w:val="0"/>
          <w:i/>
          <w:iCs/>
          <w:szCs w:val="24"/>
        </w:rPr>
        <w:t>C</w:t>
      </w:r>
      <w:r w:rsidRPr="0052370B">
        <w:rPr>
          <w:rFonts w:eastAsia="Calibri"/>
          <w:b w:val="0"/>
          <w:i/>
          <w:iCs/>
          <w:szCs w:val="24"/>
        </w:rPr>
        <w:t>ountry/</w:t>
      </w:r>
      <w:r w:rsidR="00800CCF">
        <w:rPr>
          <w:rFonts w:eastAsia="Calibri"/>
          <w:b w:val="0"/>
          <w:i/>
          <w:iCs/>
          <w:szCs w:val="24"/>
        </w:rPr>
        <w:t>E</w:t>
      </w:r>
      <w:r w:rsidRPr="0052370B">
        <w:rPr>
          <w:rFonts w:eastAsia="Calibri"/>
          <w:b w:val="0"/>
          <w:i/>
          <w:iCs/>
          <w:szCs w:val="24"/>
        </w:rPr>
        <w:t>mail</w:t>
      </w:r>
      <w:r w:rsidR="00800CCF">
        <w:rPr>
          <w:rFonts w:eastAsia="Calibri"/>
          <w:b w:val="0"/>
          <w:i/>
          <w:iCs/>
          <w:szCs w:val="24"/>
        </w:rPr>
        <w:t>)</w:t>
      </w:r>
    </w:p>
    <w:p w:rsidR="00A273A8" w:rsidRDefault="00A273A8" w:rsidP="00B12190">
      <w:pPr>
        <w:pStyle w:val="AbstractTitle"/>
        <w:rPr>
          <w:i/>
          <w:iCs/>
          <w:szCs w:val="24"/>
        </w:rPr>
      </w:pPr>
    </w:p>
    <w:p w:rsidR="00B12190" w:rsidRDefault="00E61AE0" w:rsidP="00B12190">
      <w:pPr>
        <w:pStyle w:val="AbstractTitle"/>
        <w:rPr>
          <w:i/>
          <w:iCs/>
          <w:szCs w:val="24"/>
        </w:rPr>
      </w:pPr>
      <w:r w:rsidRPr="00E61AE0">
        <w:rPr>
          <w:i/>
          <w:iCs/>
          <w:szCs w:val="24"/>
        </w:rPr>
        <w:t>Name of Author</w:t>
      </w:r>
      <w:r w:rsidR="00B12190" w:rsidRPr="00B12190">
        <w:rPr>
          <w:i/>
          <w:iCs/>
          <w:szCs w:val="24"/>
        </w:rPr>
        <w:t xml:space="preserve"> </w:t>
      </w:r>
      <w:r w:rsidR="00B12190">
        <w:rPr>
          <w:i/>
          <w:iCs/>
          <w:szCs w:val="24"/>
        </w:rPr>
        <w:t>(</w:t>
      </w:r>
      <w:r w:rsidR="00DC1CD4" w:rsidRPr="0052370B">
        <w:rPr>
          <w:i/>
          <w:iCs/>
          <w:szCs w:val="24"/>
        </w:rPr>
        <w:t xml:space="preserve">Corresponding </w:t>
      </w:r>
      <w:r w:rsidR="00B722ED">
        <w:rPr>
          <w:i/>
          <w:iCs/>
          <w:szCs w:val="24"/>
        </w:rPr>
        <w:t>A</w:t>
      </w:r>
      <w:r w:rsidR="00DC1CD4" w:rsidRPr="0052370B">
        <w:rPr>
          <w:i/>
          <w:iCs/>
          <w:szCs w:val="24"/>
        </w:rPr>
        <w:t>uthor</w:t>
      </w:r>
      <w:r w:rsidR="00B12190">
        <w:rPr>
          <w:i/>
          <w:iCs/>
          <w:szCs w:val="24"/>
        </w:rPr>
        <w:t xml:space="preserve">) </w:t>
      </w:r>
    </w:p>
    <w:p w:rsidR="00C50A65" w:rsidRDefault="00B722ED" w:rsidP="004D2FB1">
      <w:pPr>
        <w:pStyle w:val="AbstractTitle"/>
        <w:rPr>
          <w:rFonts w:eastAsia="Calibri"/>
          <w:b w:val="0"/>
          <w:i/>
          <w:iCs/>
          <w:szCs w:val="24"/>
        </w:rPr>
      </w:pPr>
      <w:r w:rsidRPr="00B722ED">
        <w:rPr>
          <w:rFonts w:eastAsia="Calibri"/>
          <w:b w:val="0"/>
          <w:i/>
          <w:iCs/>
          <w:szCs w:val="24"/>
        </w:rPr>
        <w:t xml:space="preserve"> </w:t>
      </w:r>
      <w:r w:rsidR="002C21CC">
        <w:rPr>
          <w:rFonts w:eastAsia="Calibri"/>
          <w:b w:val="0"/>
          <w:i/>
          <w:iCs/>
          <w:szCs w:val="24"/>
        </w:rPr>
        <w:t>(Affiliation/University/Country</w:t>
      </w:r>
      <w:r w:rsidR="004D2FB1">
        <w:rPr>
          <w:rFonts w:eastAsia="Calibri"/>
          <w:b w:val="0"/>
          <w:i/>
          <w:iCs/>
          <w:szCs w:val="24"/>
        </w:rPr>
        <w:t>/Tel</w:t>
      </w:r>
      <w:r>
        <w:rPr>
          <w:rFonts w:eastAsia="Calibri"/>
          <w:b w:val="0"/>
          <w:i/>
          <w:iCs/>
          <w:szCs w:val="24"/>
        </w:rPr>
        <w:t>/</w:t>
      </w:r>
      <w:r w:rsidRPr="00B722ED">
        <w:rPr>
          <w:rFonts w:eastAsia="Calibri"/>
          <w:b w:val="0"/>
          <w:i/>
          <w:iCs/>
          <w:szCs w:val="24"/>
        </w:rPr>
        <w:t>Email)</w:t>
      </w:r>
    </w:p>
    <w:p w:rsidR="000F2480" w:rsidRDefault="00C50A65" w:rsidP="00580A2D">
      <w:pPr>
        <w:pStyle w:val="AbstractTitle"/>
        <w:rPr>
          <w:rFonts w:eastAsia="Calibri"/>
          <w:b w:val="0"/>
          <w:szCs w:val="24"/>
        </w:rPr>
      </w:pPr>
      <w:r w:rsidRPr="00C50A65">
        <w:rPr>
          <w:rFonts w:eastAsia="Calibri"/>
          <w:b w:val="0"/>
          <w:szCs w:val="24"/>
        </w:rPr>
        <w:t>Set</w:t>
      </w:r>
      <w:r>
        <w:rPr>
          <w:rFonts w:eastAsia="Calibri"/>
          <w:b w:val="0"/>
          <w:szCs w:val="24"/>
        </w:rPr>
        <w:t xml:space="preserve"> name of </w:t>
      </w:r>
      <w:r w:rsidR="00E73783">
        <w:rPr>
          <w:rFonts w:eastAsia="Calibri"/>
          <w:b w:val="0"/>
          <w:szCs w:val="24"/>
        </w:rPr>
        <w:t>A</w:t>
      </w:r>
      <w:r>
        <w:rPr>
          <w:rFonts w:eastAsia="Calibri"/>
          <w:b w:val="0"/>
          <w:szCs w:val="24"/>
        </w:rPr>
        <w:t xml:space="preserve">uthors and </w:t>
      </w:r>
      <w:r w:rsidR="00E73783">
        <w:rPr>
          <w:rFonts w:eastAsia="Calibri"/>
          <w:b w:val="0"/>
          <w:szCs w:val="24"/>
        </w:rPr>
        <w:t>A</w:t>
      </w:r>
      <w:r>
        <w:rPr>
          <w:rFonts w:eastAsia="Calibri"/>
          <w:b w:val="0"/>
          <w:szCs w:val="24"/>
        </w:rPr>
        <w:t>ffiliations</w:t>
      </w:r>
      <w:r w:rsidRPr="00C50A65">
        <w:rPr>
          <w:rFonts w:eastAsia="Calibri"/>
          <w:b w:val="0"/>
          <w:szCs w:val="24"/>
        </w:rPr>
        <w:t xml:space="preserve"> in </w:t>
      </w:r>
      <w:r>
        <w:rPr>
          <w:rFonts w:eastAsia="Calibri"/>
          <w:b w:val="0"/>
          <w:szCs w:val="24"/>
        </w:rPr>
        <w:t>I</w:t>
      </w:r>
      <w:r w:rsidRPr="00C50A65">
        <w:rPr>
          <w:rFonts w:eastAsia="Calibri"/>
          <w:b w:val="0"/>
          <w:szCs w:val="24"/>
        </w:rPr>
        <w:t>talics</w:t>
      </w:r>
      <w:r>
        <w:rPr>
          <w:rFonts w:eastAsia="Calibri"/>
          <w:b w:val="0"/>
          <w:szCs w:val="24"/>
        </w:rPr>
        <w:t xml:space="preserve">: </w:t>
      </w:r>
      <w:r w:rsidR="00580A2D">
        <w:rPr>
          <w:rFonts w:eastAsia="Calibri"/>
          <w:b w:val="0"/>
          <w:szCs w:val="24"/>
        </w:rPr>
        <w:t>Font</w:t>
      </w:r>
      <w:r w:rsidR="00580A2D" w:rsidRPr="00C50A65">
        <w:rPr>
          <w:rFonts w:eastAsia="Calibri"/>
          <w:b w:val="0"/>
          <w:szCs w:val="24"/>
        </w:rPr>
        <w:t xml:space="preserve"> Size</w:t>
      </w:r>
      <w:r w:rsidR="00580A2D">
        <w:rPr>
          <w:rFonts w:eastAsia="Calibri"/>
          <w:b w:val="0"/>
          <w:szCs w:val="24"/>
        </w:rPr>
        <w:t xml:space="preserve"> 12,</w:t>
      </w:r>
      <w:r w:rsidR="00580A2D" w:rsidRPr="00C50A65">
        <w:rPr>
          <w:rFonts w:eastAsia="Calibri"/>
          <w:b w:val="0"/>
          <w:szCs w:val="24"/>
        </w:rPr>
        <w:t xml:space="preserve"> Times</w:t>
      </w:r>
      <w:r w:rsidRPr="00C50A65">
        <w:rPr>
          <w:rFonts w:eastAsia="Calibri"/>
          <w:b w:val="0"/>
          <w:szCs w:val="24"/>
        </w:rPr>
        <w:t xml:space="preserve"> New Roman</w:t>
      </w:r>
    </w:p>
    <w:p w:rsidR="00644DE6" w:rsidRDefault="00644DE6" w:rsidP="00580A2D">
      <w:pPr>
        <w:pStyle w:val="AbstractTitle"/>
        <w:rPr>
          <w:rFonts w:eastAsia="Calibri"/>
          <w:b w:val="0"/>
          <w:szCs w:val="24"/>
        </w:rPr>
      </w:pPr>
    </w:p>
    <w:p w:rsidR="00644DE6" w:rsidRPr="00C50A65" w:rsidRDefault="00644DE6" w:rsidP="00580A2D">
      <w:pPr>
        <w:pStyle w:val="AbstractTitle"/>
        <w:rPr>
          <w:rFonts w:eastAsia="Calibri"/>
          <w:b w:val="0"/>
          <w:i/>
          <w:iCs/>
          <w:szCs w:val="24"/>
        </w:rPr>
      </w:pPr>
    </w:p>
    <w:p w:rsidR="008E7BC4" w:rsidRPr="009061BB" w:rsidRDefault="003609AA" w:rsidP="00DC1CD4">
      <w:pPr>
        <w:pStyle w:val="AbstractTitle"/>
        <w:jc w:val="left"/>
        <w:rPr>
          <w:rFonts w:eastAsia="Calibri"/>
          <w:b w:val="0"/>
          <w:color w:val="FF0000"/>
          <w:szCs w:val="24"/>
        </w:rPr>
      </w:pPr>
      <w:r w:rsidRPr="00F70217">
        <w:rPr>
          <w:szCs w:val="24"/>
        </w:rPr>
        <w:t>Abstract</w:t>
      </w:r>
      <w:r w:rsidRPr="008F0B79">
        <w:t xml:space="preserve"> </w:t>
      </w:r>
      <w:r w:rsidR="008F0B79" w:rsidRPr="009061BB">
        <w:rPr>
          <w:rFonts w:eastAsia="Calibri"/>
          <w:b w:val="0"/>
          <w:color w:val="FF0000"/>
          <w:szCs w:val="24"/>
        </w:rPr>
        <w:t>(Font size of heading 12 Bold in Capital Letters, Times New Roman)</w:t>
      </w:r>
    </w:p>
    <w:p w:rsidR="008E7BC4" w:rsidRDefault="008E7BC4" w:rsidP="0004664D">
      <w:pPr>
        <w:pStyle w:val="AbstractText"/>
        <w:spacing w:after="0" w:line="240" w:lineRule="auto"/>
        <w:ind w:left="0"/>
        <w:jc w:val="both"/>
        <w:rPr>
          <w:rFonts w:ascii="Times New Roman" w:hAnsi="Times New Roman"/>
          <w:sz w:val="24"/>
          <w:szCs w:val="24"/>
        </w:rPr>
      </w:pPr>
      <w:r w:rsidRPr="00F70217">
        <w:rPr>
          <w:rFonts w:ascii="Times New Roman" w:hAnsi="Times New Roman"/>
          <w:sz w:val="24"/>
          <w:szCs w:val="24"/>
        </w:rPr>
        <w:t>Abstract should be between 200-3</w:t>
      </w:r>
      <w:r w:rsidR="0004664D">
        <w:rPr>
          <w:rFonts w:ascii="Times New Roman" w:hAnsi="Times New Roman" w:hint="cs"/>
          <w:sz w:val="24"/>
          <w:szCs w:val="24"/>
          <w:rtl/>
        </w:rPr>
        <w:t>5</w:t>
      </w:r>
      <w:r w:rsidRPr="00F70217">
        <w:rPr>
          <w:rFonts w:ascii="Times New Roman" w:hAnsi="Times New Roman"/>
          <w:sz w:val="24"/>
          <w:szCs w:val="24"/>
        </w:rPr>
        <w:t>0 words.</w:t>
      </w:r>
      <w:r w:rsidR="0004664D" w:rsidRPr="0004664D">
        <w:t xml:space="preserve"> </w:t>
      </w:r>
      <w:r w:rsidR="0004664D" w:rsidRPr="0004664D">
        <w:rPr>
          <w:rFonts w:ascii="Times New Roman" w:hAnsi="Times New Roman"/>
          <w:sz w:val="24"/>
          <w:szCs w:val="24"/>
        </w:rPr>
        <w:t>Font Size 12, Times New Roman</w:t>
      </w:r>
      <w:r w:rsidR="0004664D" w:rsidRPr="0004664D">
        <w:t xml:space="preserve"> </w:t>
      </w:r>
      <w:r w:rsidR="0004664D">
        <w:rPr>
          <w:rFonts w:hint="cs"/>
          <w:rtl/>
        </w:rPr>
        <w:t>.</w:t>
      </w:r>
      <w:r w:rsidR="0004664D" w:rsidRPr="0004664D">
        <w:rPr>
          <w:rFonts w:ascii="Times New Roman" w:hAnsi="Times New Roman"/>
          <w:sz w:val="24"/>
          <w:szCs w:val="24"/>
        </w:rPr>
        <w:t>Please do not change the format.</w:t>
      </w:r>
    </w:p>
    <w:p w:rsidR="008F0B79" w:rsidRPr="009A5082" w:rsidRDefault="009A5082" w:rsidP="009A5082">
      <w:pPr>
        <w:pStyle w:val="AbstractText"/>
        <w:spacing w:after="0" w:line="240" w:lineRule="auto"/>
        <w:ind w:left="0"/>
        <w:rPr>
          <w:rFonts w:ascii="Times New Roman" w:hAnsi="Times New Roman"/>
          <w:color w:val="BFBFBF" w:themeColor="background1" w:themeShade="BF"/>
          <w:sz w:val="24"/>
          <w:szCs w:val="24"/>
        </w:rPr>
      </w:pPr>
      <w:r w:rsidRPr="009A5082">
        <w:rPr>
          <w:rFonts w:ascii="Times New Roman" w:hAnsi="Times New Roman"/>
          <w:color w:val="BFBFBF" w:themeColor="background1" w:themeShade="BF"/>
          <w:sz w:val="24"/>
          <w:szCs w:val="24"/>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8E7BC4" w:rsidRPr="00F70217" w:rsidRDefault="008E7BC4" w:rsidP="008E7BC4">
      <w:pPr>
        <w:pStyle w:val="AbstractText"/>
        <w:spacing w:after="0" w:line="240" w:lineRule="auto"/>
        <w:ind w:left="0"/>
        <w:jc w:val="both"/>
        <w:rPr>
          <w:rFonts w:ascii="Times New Roman" w:hAnsi="Times New Roman"/>
          <w:sz w:val="24"/>
          <w:szCs w:val="24"/>
        </w:rPr>
      </w:pPr>
    </w:p>
    <w:p w:rsidR="008E7BC4" w:rsidRDefault="008E7BC4" w:rsidP="00613FD7">
      <w:pPr>
        <w:pStyle w:val="AbstractText"/>
        <w:spacing w:after="0" w:line="240" w:lineRule="auto"/>
        <w:ind w:left="0"/>
        <w:jc w:val="both"/>
        <w:rPr>
          <w:rFonts w:ascii="Times New Roman" w:hAnsi="Times New Roman"/>
          <w:sz w:val="24"/>
          <w:szCs w:val="24"/>
        </w:rPr>
      </w:pPr>
      <w:r w:rsidRPr="00F70217">
        <w:rPr>
          <w:rFonts w:ascii="Times New Roman" w:hAnsi="Times New Roman"/>
          <w:b/>
          <w:sz w:val="24"/>
          <w:szCs w:val="24"/>
        </w:rPr>
        <w:t xml:space="preserve">Keywords: </w:t>
      </w:r>
      <w:r w:rsidRPr="00303B25">
        <w:rPr>
          <w:rFonts w:ascii="Times New Roman" w:hAnsi="Times New Roman"/>
          <w:sz w:val="24"/>
          <w:szCs w:val="24"/>
        </w:rPr>
        <w:t>Please include</w:t>
      </w:r>
      <w:r w:rsidRPr="00F70217">
        <w:rPr>
          <w:rFonts w:ascii="Times New Roman" w:hAnsi="Times New Roman"/>
          <w:b/>
          <w:sz w:val="24"/>
          <w:szCs w:val="24"/>
        </w:rPr>
        <w:t xml:space="preserve"> </w:t>
      </w:r>
      <w:r w:rsidRPr="00F70217">
        <w:rPr>
          <w:rFonts w:ascii="Times New Roman" w:hAnsi="Times New Roman"/>
          <w:sz w:val="24"/>
          <w:szCs w:val="24"/>
        </w:rPr>
        <w:t>3-</w:t>
      </w:r>
      <w:r w:rsidR="00613FD7">
        <w:rPr>
          <w:rFonts w:ascii="Times New Roman" w:hAnsi="Times New Roman"/>
          <w:sz w:val="24"/>
          <w:szCs w:val="24"/>
        </w:rPr>
        <w:t>6</w:t>
      </w:r>
      <w:r w:rsidRPr="00F70217">
        <w:rPr>
          <w:rFonts w:ascii="Times New Roman" w:hAnsi="Times New Roman"/>
          <w:sz w:val="24"/>
          <w:szCs w:val="24"/>
        </w:rPr>
        <w:t xml:space="preserve"> keywords here. </w:t>
      </w:r>
    </w:p>
    <w:p w:rsidR="00914AFA" w:rsidRPr="00F70217" w:rsidRDefault="00914AFA" w:rsidP="00613FD7">
      <w:pPr>
        <w:pStyle w:val="AbstractText"/>
        <w:spacing w:after="0" w:line="240" w:lineRule="auto"/>
        <w:ind w:left="0"/>
        <w:jc w:val="both"/>
        <w:rPr>
          <w:rFonts w:ascii="Times New Roman" w:hAnsi="Times New Roman"/>
          <w:sz w:val="24"/>
          <w:szCs w:val="24"/>
        </w:rPr>
      </w:pPr>
    </w:p>
    <w:p w:rsidR="008E7BC4" w:rsidRDefault="003609AA"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Introduction</w:t>
      </w:r>
      <w:r w:rsidR="008E7BC4" w:rsidRPr="00F70217">
        <w:rPr>
          <w:rFonts w:ascii="Times New Roman" w:hAnsi="Times New Roman"/>
          <w:sz w:val="24"/>
          <w:szCs w:val="24"/>
        </w:rPr>
        <w:t xml:space="preserve"> </w:t>
      </w:r>
      <w:r w:rsidR="008E7BC4" w:rsidRPr="009061BB">
        <w:rPr>
          <w:rFonts w:ascii="Times New Roman" w:eastAsia="Calibri" w:hAnsi="Times New Roman"/>
          <w:b w:val="0"/>
          <w:bCs w:val="0"/>
          <w:color w:val="FF0000"/>
          <w:kern w:val="0"/>
          <w:sz w:val="24"/>
          <w:szCs w:val="24"/>
        </w:rPr>
        <w:t>(Font size of heading 12 Bold in Capital Letters, Times New Roman)</w:t>
      </w:r>
    </w:p>
    <w:p w:rsidR="008E7BC4" w:rsidRDefault="008E7BC4" w:rsidP="00FB0F0C">
      <w:pPr>
        <w:spacing w:after="0" w:line="240" w:lineRule="auto"/>
        <w:jc w:val="both"/>
        <w:rPr>
          <w:rFonts w:ascii="Times New Roman" w:hAnsi="Times New Roman"/>
          <w:bCs/>
          <w:sz w:val="24"/>
          <w:szCs w:val="24"/>
          <w:shd w:val="clear" w:color="auto" w:fill="FFFFFF"/>
        </w:rPr>
      </w:pPr>
      <w:r w:rsidRPr="00F70217">
        <w:rPr>
          <w:rFonts w:ascii="Times New Roman" w:hAnsi="Times New Roman"/>
          <w:sz w:val="24"/>
          <w:szCs w:val="24"/>
        </w:rPr>
        <w:t>Introduction should be given in this section. Font Size 12, Times New Roman, single spaced.</w:t>
      </w:r>
      <w:r w:rsidRPr="00F70217">
        <w:rPr>
          <w:rFonts w:ascii="Times New Roman" w:hAnsi="Times New Roman"/>
          <w:bCs/>
          <w:sz w:val="24"/>
          <w:szCs w:val="24"/>
          <w:shd w:val="clear" w:color="auto" w:fill="FFFFFF"/>
        </w:rPr>
        <w:t xml:space="preserve"> </w:t>
      </w:r>
    </w:p>
    <w:p w:rsidR="00FB0F0C" w:rsidRPr="009A5082" w:rsidRDefault="009A5082" w:rsidP="002A349E">
      <w:pPr>
        <w:spacing w:after="0" w:line="240" w:lineRule="auto"/>
        <w:jc w:val="both"/>
        <w:rPr>
          <w:rFonts w:ascii="Times New Roman" w:hAnsi="Times New Roman"/>
          <w:color w:val="BFBFBF" w:themeColor="background1" w:themeShade="BF"/>
          <w:sz w:val="24"/>
          <w:szCs w:val="24"/>
        </w:rPr>
      </w:pPr>
      <w:r w:rsidRPr="009A5082">
        <w:rPr>
          <w:rFonts w:ascii="Times New Roman" w:hAnsi="Times New Roman"/>
          <w:color w:val="BFBFBF" w:themeColor="background1" w:themeShade="BF"/>
          <w:sz w:val="24"/>
          <w:szCs w:val="24"/>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p>
    <w:p w:rsidR="009A5082" w:rsidRPr="00F70217" w:rsidRDefault="009A5082" w:rsidP="00FB0F0C">
      <w:pPr>
        <w:spacing w:after="0" w:line="240" w:lineRule="auto"/>
        <w:jc w:val="both"/>
        <w:rPr>
          <w:rFonts w:ascii="Times New Roman" w:hAnsi="Times New Roman"/>
          <w:sz w:val="24"/>
          <w:szCs w:val="24"/>
        </w:rPr>
      </w:pPr>
    </w:p>
    <w:p w:rsidR="008E7BC4" w:rsidRPr="009061BB" w:rsidRDefault="003609AA" w:rsidP="008E7BC4">
      <w:pPr>
        <w:pStyle w:val="Heading1"/>
        <w:spacing w:before="0" w:after="0" w:line="240" w:lineRule="auto"/>
        <w:jc w:val="both"/>
        <w:rPr>
          <w:rFonts w:ascii="Times New Roman" w:eastAsia="Calibri" w:hAnsi="Times New Roman"/>
          <w:b w:val="0"/>
          <w:bCs w:val="0"/>
          <w:color w:val="FF0000"/>
          <w:kern w:val="0"/>
          <w:sz w:val="24"/>
          <w:szCs w:val="24"/>
        </w:rPr>
      </w:pPr>
      <w:r w:rsidRPr="00F70217">
        <w:rPr>
          <w:rFonts w:ascii="Times New Roman" w:hAnsi="Times New Roman"/>
          <w:sz w:val="24"/>
          <w:szCs w:val="24"/>
        </w:rPr>
        <w:t>Literature Review</w:t>
      </w:r>
      <w:r w:rsidRPr="00F70217">
        <w:rPr>
          <w:rFonts w:ascii="Times New Roman" w:hAnsi="Times New Roman"/>
          <w:b w:val="0"/>
          <w:sz w:val="24"/>
          <w:szCs w:val="24"/>
        </w:rPr>
        <w:t xml:space="preserve"> </w:t>
      </w:r>
      <w:r w:rsidR="008E7BC4" w:rsidRPr="009061BB">
        <w:rPr>
          <w:rFonts w:ascii="Times New Roman" w:hAnsi="Times New Roman"/>
          <w:color w:val="FF0000"/>
          <w:sz w:val="24"/>
          <w:szCs w:val="24"/>
        </w:rPr>
        <w:t>(</w:t>
      </w:r>
      <w:r w:rsidR="008E7BC4" w:rsidRPr="009061BB">
        <w:rPr>
          <w:rFonts w:ascii="Times New Roman" w:eastAsia="Calibri" w:hAnsi="Times New Roman"/>
          <w:b w:val="0"/>
          <w:bCs w:val="0"/>
          <w:color w:val="FF0000"/>
          <w:kern w:val="0"/>
          <w:sz w:val="24"/>
          <w:szCs w:val="24"/>
        </w:rPr>
        <w:t>Font size of head</w:t>
      </w:r>
      <w:r w:rsidR="00EA1CBC" w:rsidRPr="009061BB">
        <w:rPr>
          <w:rFonts w:ascii="Times New Roman" w:eastAsia="Calibri" w:hAnsi="Times New Roman"/>
          <w:b w:val="0"/>
          <w:bCs w:val="0"/>
          <w:color w:val="FF0000"/>
          <w:kern w:val="0"/>
          <w:sz w:val="24"/>
          <w:szCs w:val="24"/>
        </w:rPr>
        <w:t>ing 12 Bold in Capital Letters, Times</w:t>
      </w:r>
      <w:r w:rsidR="008E7BC4" w:rsidRPr="009061BB">
        <w:rPr>
          <w:rFonts w:ascii="Times New Roman" w:eastAsia="Calibri" w:hAnsi="Times New Roman"/>
          <w:b w:val="0"/>
          <w:bCs w:val="0"/>
          <w:color w:val="FF0000"/>
          <w:kern w:val="0"/>
          <w:sz w:val="24"/>
          <w:szCs w:val="24"/>
        </w:rPr>
        <w:t xml:space="preserve"> New Roman)</w:t>
      </w:r>
    </w:p>
    <w:p w:rsidR="008E7BC4" w:rsidRDefault="008E7BC4" w:rsidP="00FB0F0C">
      <w:pPr>
        <w:spacing w:after="0" w:line="240" w:lineRule="auto"/>
        <w:jc w:val="both"/>
        <w:rPr>
          <w:rFonts w:ascii="Times New Roman" w:hAnsi="Times New Roman"/>
          <w:sz w:val="24"/>
          <w:szCs w:val="24"/>
        </w:rPr>
      </w:pPr>
      <w:r w:rsidRPr="00F70217">
        <w:rPr>
          <w:rFonts w:ascii="Times New Roman" w:hAnsi="Times New Roman"/>
          <w:sz w:val="24"/>
          <w:szCs w:val="24"/>
        </w:rPr>
        <w:t xml:space="preserve">Literature Review should be given in this section. </w:t>
      </w:r>
      <w:r w:rsidR="00FB0F0C" w:rsidRPr="00FB0F0C">
        <w:rPr>
          <w:rFonts w:ascii="Times New Roman" w:hAnsi="Times New Roman"/>
          <w:sz w:val="24"/>
          <w:szCs w:val="24"/>
        </w:rPr>
        <w:t>Font Size 12, Times New Roman, single spaced.</w:t>
      </w:r>
    </w:p>
    <w:p w:rsidR="008F0B79" w:rsidRPr="003609AA" w:rsidRDefault="003609AA" w:rsidP="003609AA">
      <w:pPr>
        <w:spacing w:after="0" w:line="240" w:lineRule="auto"/>
        <w:jc w:val="both"/>
        <w:rPr>
          <w:rFonts w:ascii="Times New Roman" w:hAnsi="Times New Roman"/>
          <w:color w:val="BFBFBF" w:themeColor="background1" w:themeShade="BF"/>
          <w:sz w:val="24"/>
          <w:szCs w:val="24"/>
        </w:rPr>
      </w:pPr>
      <w:r w:rsidRPr="003609AA">
        <w:rPr>
          <w:rFonts w:ascii="Times New Roman" w:hAnsi="Times New Roman"/>
          <w:color w:val="BFBFBF" w:themeColor="background1" w:themeShade="BF"/>
          <w:sz w:val="24"/>
          <w:szCs w:val="24"/>
        </w:rPr>
        <w:t>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 Literature Review.</w:t>
      </w:r>
    </w:p>
    <w:p w:rsidR="00BA5CA6" w:rsidRDefault="00BA5CA6" w:rsidP="00FB0F0C">
      <w:pPr>
        <w:spacing w:after="0" w:line="240" w:lineRule="auto"/>
        <w:jc w:val="both"/>
        <w:rPr>
          <w:rFonts w:ascii="Times New Roman" w:hAnsi="Times New Roman"/>
          <w:sz w:val="24"/>
          <w:szCs w:val="24"/>
        </w:rPr>
      </w:pPr>
    </w:p>
    <w:p w:rsidR="008E7BC4" w:rsidRPr="00FB0F0C" w:rsidRDefault="003609AA" w:rsidP="008E7BC4">
      <w:pPr>
        <w:pStyle w:val="Heading1"/>
        <w:spacing w:before="0" w:after="0" w:line="240" w:lineRule="auto"/>
        <w:jc w:val="both"/>
        <w:rPr>
          <w:rFonts w:ascii="Times New Roman" w:eastAsia="Calibri" w:hAnsi="Times New Roman"/>
          <w:b w:val="0"/>
          <w:bCs w:val="0"/>
          <w:kern w:val="0"/>
          <w:sz w:val="24"/>
          <w:szCs w:val="24"/>
        </w:rPr>
      </w:pPr>
      <w:r w:rsidRPr="00F70217">
        <w:rPr>
          <w:rFonts w:ascii="Times New Roman" w:hAnsi="Times New Roman"/>
          <w:sz w:val="24"/>
          <w:szCs w:val="24"/>
        </w:rPr>
        <w:t>Methodology</w:t>
      </w:r>
      <w:r w:rsidRPr="00F70217">
        <w:rPr>
          <w:rFonts w:ascii="Times New Roman" w:hAnsi="Times New Roman"/>
          <w:b w:val="0"/>
          <w:sz w:val="24"/>
          <w:szCs w:val="24"/>
        </w:rPr>
        <w:t xml:space="preserve"> </w:t>
      </w:r>
      <w:r w:rsidR="008E7BC4" w:rsidRPr="009061BB">
        <w:rPr>
          <w:rFonts w:ascii="Times New Roman" w:eastAsia="Calibri" w:hAnsi="Times New Roman"/>
          <w:b w:val="0"/>
          <w:bCs w:val="0"/>
          <w:color w:val="FF0000"/>
          <w:kern w:val="0"/>
          <w:sz w:val="24"/>
          <w:szCs w:val="24"/>
        </w:rPr>
        <w:t>(Font size of heading 12 Bold in Capital Letters, Times New Roman)</w:t>
      </w:r>
    </w:p>
    <w:p w:rsidR="008E7BC4" w:rsidRDefault="008E7BC4" w:rsidP="00FB0F0C">
      <w:pPr>
        <w:spacing w:after="0" w:line="240" w:lineRule="auto"/>
        <w:jc w:val="both"/>
        <w:rPr>
          <w:rFonts w:ascii="Times New Roman" w:hAnsi="Times New Roman"/>
          <w:sz w:val="24"/>
          <w:szCs w:val="24"/>
        </w:rPr>
      </w:pPr>
      <w:r w:rsidRPr="00F70217">
        <w:rPr>
          <w:rFonts w:ascii="Times New Roman" w:hAnsi="Times New Roman"/>
          <w:sz w:val="24"/>
          <w:szCs w:val="24"/>
        </w:rPr>
        <w:t>Details about methodology should be given in this section. Font Size 12, Times New Roman, single spaced</w:t>
      </w:r>
    </w:p>
    <w:p w:rsidR="008E7BC4" w:rsidRPr="003609AA" w:rsidRDefault="003609AA" w:rsidP="002A349E">
      <w:pPr>
        <w:spacing w:after="0" w:line="240" w:lineRule="auto"/>
        <w:jc w:val="both"/>
        <w:rPr>
          <w:rFonts w:ascii="Times New Roman" w:hAnsi="Times New Roman"/>
          <w:color w:val="BFBFBF" w:themeColor="background1" w:themeShade="BF"/>
          <w:sz w:val="24"/>
          <w:szCs w:val="24"/>
        </w:rPr>
      </w:pPr>
      <w:r w:rsidRPr="003609AA">
        <w:rPr>
          <w:rFonts w:ascii="Times New Roman" w:hAnsi="Times New Roman"/>
          <w:color w:val="BFBFBF" w:themeColor="background1" w:themeShade="BF"/>
          <w:sz w:val="24"/>
          <w:szCs w:val="24"/>
        </w:rPr>
        <w:t xml:space="preserve">Methodology Methodology Methodology Methodology Methodology Methodology Methodology Methodology Methodology Methodology Methodology Methodology Methodology Methodology Methodology Methodology Methodology Methodology Methodology Methodology Methodology Methodology Methodology Methodology </w:t>
      </w:r>
      <w:r w:rsidR="002A349E" w:rsidRPr="003609AA">
        <w:rPr>
          <w:rFonts w:ascii="Times New Roman" w:hAnsi="Times New Roman"/>
          <w:color w:val="BFBFBF" w:themeColor="background1" w:themeShade="BF"/>
          <w:sz w:val="24"/>
          <w:szCs w:val="24"/>
        </w:rPr>
        <w:lastRenderedPageBreak/>
        <w:t xml:space="preserve">Methodology Methodology Methodology Methodology Methodology Methodology </w:t>
      </w:r>
      <w:r w:rsidRPr="003609AA">
        <w:rPr>
          <w:rFonts w:ascii="Times New Roman" w:hAnsi="Times New Roman"/>
          <w:color w:val="BFBFBF" w:themeColor="background1" w:themeShade="BF"/>
          <w:sz w:val="24"/>
          <w:szCs w:val="24"/>
        </w:rPr>
        <w:t xml:space="preserve">Methodology Methodology. </w:t>
      </w:r>
    </w:p>
    <w:p w:rsidR="003609AA" w:rsidRPr="00F70217" w:rsidRDefault="003609AA" w:rsidP="008E7BC4">
      <w:pPr>
        <w:spacing w:after="0" w:line="240" w:lineRule="auto"/>
        <w:jc w:val="both"/>
        <w:rPr>
          <w:rFonts w:ascii="Times New Roman" w:hAnsi="Times New Roman"/>
          <w:sz w:val="24"/>
          <w:szCs w:val="24"/>
        </w:rPr>
      </w:pPr>
    </w:p>
    <w:p w:rsidR="008E7BC4" w:rsidRPr="00F70217" w:rsidRDefault="003609AA" w:rsidP="008E7BC4">
      <w:pPr>
        <w:spacing w:after="0" w:line="240" w:lineRule="auto"/>
        <w:jc w:val="both"/>
        <w:rPr>
          <w:rFonts w:ascii="Times New Roman" w:hAnsi="Times New Roman"/>
          <w:b/>
          <w:sz w:val="24"/>
          <w:szCs w:val="24"/>
        </w:rPr>
      </w:pPr>
      <w:r w:rsidRPr="00F70217">
        <w:rPr>
          <w:rFonts w:ascii="Times New Roman" w:hAnsi="Times New Roman"/>
          <w:b/>
          <w:sz w:val="24"/>
          <w:szCs w:val="24"/>
        </w:rPr>
        <w:t xml:space="preserve">Results </w:t>
      </w:r>
      <w:r w:rsidR="00303B25" w:rsidRPr="009061BB">
        <w:rPr>
          <w:rFonts w:ascii="Times New Roman" w:hAnsi="Times New Roman"/>
          <w:color w:val="FF0000"/>
          <w:sz w:val="24"/>
          <w:szCs w:val="24"/>
        </w:rPr>
        <w:t>(Font size of heading 12 Bold in Capital Letters, Times New Roman)</w:t>
      </w:r>
    </w:p>
    <w:p w:rsidR="00FB0F0C" w:rsidRDefault="008E7BC4" w:rsidP="00FB0F0C">
      <w:pPr>
        <w:spacing w:after="0" w:line="240" w:lineRule="auto"/>
        <w:jc w:val="both"/>
        <w:rPr>
          <w:rFonts w:ascii="Times New Roman" w:hAnsi="Times New Roman"/>
          <w:bCs/>
          <w:sz w:val="24"/>
          <w:szCs w:val="24"/>
          <w:shd w:val="clear" w:color="auto" w:fill="FFFFFF"/>
          <w:rtl/>
        </w:rPr>
      </w:pPr>
      <w:r w:rsidRPr="00F70217">
        <w:rPr>
          <w:rFonts w:ascii="Times New Roman" w:hAnsi="Times New Roman"/>
          <w:sz w:val="24"/>
          <w:szCs w:val="24"/>
        </w:rPr>
        <w:t>In this section please present the results including tables, figures, numbers and graphs (if any). Font Size 12, Times New Roman, single spaced.</w:t>
      </w:r>
      <w:r w:rsidRPr="00F70217">
        <w:rPr>
          <w:rFonts w:ascii="Times New Roman" w:hAnsi="Times New Roman"/>
          <w:bCs/>
          <w:sz w:val="24"/>
          <w:szCs w:val="24"/>
          <w:shd w:val="clear" w:color="auto" w:fill="FFFFFF"/>
        </w:rPr>
        <w:t xml:space="preserve"> </w:t>
      </w:r>
    </w:p>
    <w:p w:rsidR="00BA5CA6" w:rsidRPr="002256EE" w:rsidRDefault="002256EE" w:rsidP="002A349E">
      <w:pPr>
        <w:spacing w:after="0" w:line="240" w:lineRule="auto"/>
        <w:jc w:val="both"/>
        <w:rPr>
          <w:rFonts w:ascii="Times New Roman" w:hAnsi="Times New Roman"/>
          <w:bCs/>
          <w:color w:val="BFBFBF" w:themeColor="background1" w:themeShade="BF"/>
          <w:sz w:val="24"/>
          <w:szCs w:val="24"/>
        </w:rPr>
      </w:pPr>
      <w:r w:rsidRPr="002256EE">
        <w:rPr>
          <w:rFonts w:ascii="Times New Roman" w:hAnsi="Times New Roman"/>
          <w:bCs/>
          <w:color w:val="BFBFBF" w:themeColor="background1" w:themeShade="BF"/>
          <w:sz w:val="24"/>
          <w:szCs w:val="24"/>
        </w:rPr>
        <w:t xml:space="preserve">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w:t>
      </w:r>
      <w:r w:rsidR="002A349E" w:rsidRPr="002256EE">
        <w:rPr>
          <w:rFonts w:ascii="Times New Roman" w:hAnsi="Times New Roman"/>
          <w:bCs/>
          <w:color w:val="BFBFBF" w:themeColor="background1" w:themeShade="BF"/>
          <w:sz w:val="24"/>
          <w:szCs w:val="24"/>
        </w:rPr>
        <w:t xml:space="preserve">Results Results Results Results Results Results Results Results Results Results Results </w:t>
      </w:r>
      <w:r w:rsidRPr="002256EE">
        <w:rPr>
          <w:rFonts w:ascii="Times New Roman" w:hAnsi="Times New Roman"/>
          <w:bCs/>
          <w:color w:val="BFBFBF" w:themeColor="background1" w:themeShade="BF"/>
          <w:sz w:val="24"/>
          <w:szCs w:val="24"/>
        </w:rPr>
        <w:t xml:space="preserve">Results Results Results. </w:t>
      </w:r>
    </w:p>
    <w:p w:rsidR="00BA5CA6" w:rsidRDefault="00832018" w:rsidP="00BA5CA6">
      <w:pPr>
        <w:spacing w:after="0" w:line="240" w:lineRule="auto"/>
        <w:jc w:val="center"/>
        <w:rPr>
          <w:rFonts w:ascii="Times New Roman" w:hAnsi="Times New Roman"/>
          <w:sz w:val="24"/>
          <w:szCs w:val="24"/>
          <w:highlight w:val="yellow"/>
        </w:rPr>
      </w:pPr>
      <w:r>
        <w:rPr>
          <w:noProof/>
        </w:rPr>
        <w:drawing>
          <wp:inline distT="0" distB="0" distL="0" distR="0" wp14:anchorId="75D41259" wp14:editId="63D0CB7A">
            <wp:extent cx="4212077" cy="3243678"/>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2077" cy="3243678"/>
                    </a:xfrm>
                    <a:prstGeom prst="rect">
                      <a:avLst/>
                    </a:prstGeom>
                    <a:noFill/>
                    <a:ln>
                      <a:noFill/>
                    </a:ln>
                  </pic:spPr>
                </pic:pic>
              </a:graphicData>
            </a:graphic>
          </wp:inline>
        </w:drawing>
      </w:r>
    </w:p>
    <w:p w:rsidR="00BA5CA6" w:rsidRPr="00787559" w:rsidRDefault="00BA5CA6" w:rsidP="00BA5CA6">
      <w:pPr>
        <w:spacing w:after="0" w:line="240" w:lineRule="auto"/>
        <w:jc w:val="center"/>
        <w:rPr>
          <w:rFonts w:ascii="Times New Roman" w:hAnsi="Times New Roman"/>
          <w:sz w:val="20"/>
          <w:szCs w:val="20"/>
          <w:highlight w:val="yellow"/>
        </w:rPr>
      </w:pPr>
    </w:p>
    <w:p w:rsidR="00BA5CA6" w:rsidRPr="00BA5CA6" w:rsidRDefault="00BA5CA6" w:rsidP="00832018">
      <w:pPr>
        <w:spacing w:after="0" w:line="240" w:lineRule="auto"/>
        <w:jc w:val="center"/>
        <w:rPr>
          <w:rFonts w:ascii="Times New Roman" w:hAnsi="Times New Roman"/>
          <w:sz w:val="20"/>
          <w:szCs w:val="20"/>
          <w:rtl/>
        </w:rPr>
      </w:pPr>
      <w:r w:rsidRPr="00CD4DAB">
        <w:rPr>
          <w:rFonts w:ascii="Times New Roman" w:hAnsi="Times New Roman"/>
          <w:sz w:val="20"/>
          <w:szCs w:val="20"/>
        </w:rPr>
        <w:t xml:space="preserve">Fig.1 </w:t>
      </w:r>
      <w:bookmarkStart w:id="0" w:name="_GoBack"/>
      <w:bookmarkEnd w:id="0"/>
      <w:r w:rsidR="00832018">
        <w:rPr>
          <w:rFonts w:ascii="Times New Roman" w:hAnsi="Times New Roman"/>
          <w:sz w:val="20"/>
          <w:szCs w:val="20"/>
        </w:rPr>
        <w:t>Comparison of Ca k-edge experimental and theoretical …</w:t>
      </w:r>
    </w:p>
    <w:p w:rsidR="00FB0F0C" w:rsidRDefault="00FB0F0C" w:rsidP="008E7BC4">
      <w:pPr>
        <w:spacing w:after="0" w:line="240" w:lineRule="auto"/>
        <w:jc w:val="both"/>
        <w:rPr>
          <w:rFonts w:ascii="Times New Roman" w:hAnsi="Times New Roman"/>
          <w:sz w:val="24"/>
          <w:szCs w:val="24"/>
          <w:rtl/>
        </w:rPr>
      </w:pPr>
    </w:p>
    <w:p w:rsidR="008E7BC4" w:rsidRDefault="003609AA"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Discussion</w:t>
      </w:r>
      <w:r w:rsidRPr="00F70217">
        <w:rPr>
          <w:rFonts w:ascii="Times New Roman" w:hAnsi="Times New Roman"/>
          <w:b w:val="0"/>
          <w:sz w:val="24"/>
          <w:szCs w:val="24"/>
        </w:rPr>
        <w:t xml:space="preserve"> </w:t>
      </w:r>
      <w:r w:rsidR="008E7BC4" w:rsidRPr="009061BB">
        <w:rPr>
          <w:rFonts w:ascii="Times New Roman" w:eastAsia="Calibri" w:hAnsi="Times New Roman"/>
          <w:b w:val="0"/>
          <w:bCs w:val="0"/>
          <w:color w:val="FF0000"/>
          <w:kern w:val="0"/>
          <w:sz w:val="24"/>
          <w:szCs w:val="24"/>
        </w:rPr>
        <w:t>(Font size of heading 12 Bold in Capital Letters, Times New Roman)</w:t>
      </w:r>
    </w:p>
    <w:p w:rsidR="008E7BC4" w:rsidRDefault="008E7BC4" w:rsidP="00FB0F0C">
      <w:pPr>
        <w:spacing w:after="0" w:line="240" w:lineRule="auto"/>
        <w:jc w:val="both"/>
        <w:rPr>
          <w:rFonts w:ascii="Times New Roman" w:hAnsi="Times New Roman"/>
          <w:bCs/>
          <w:sz w:val="24"/>
          <w:szCs w:val="24"/>
          <w:shd w:val="clear" w:color="auto" w:fill="FFFFFF"/>
        </w:rPr>
      </w:pPr>
      <w:r w:rsidRPr="00F70217">
        <w:rPr>
          <w:rFonts w:ascii="Times New Roman" w:hAnsi="Times New Roman"/>
          <w:sz w:val="24"/>
          <w:szCs w:val="24"/>
        </w:rPr>
        <w:t>Discussion of results/issues should be presented in this section. Font Size 12, Times New Roman, single spaced.</w:t>
      </w:r>
      <w:r w:rsidRPr="00F70217">
        <w:rPr>
          <w:rFonts w:ascii="Times New Roman" w:hAnsi="Times New Roman"/>
          <w:bCs/>
          <w:sz w:val="24"/>
          <w:szCs w:val="24"/>
          <w:shd w:val="clear" w:color="auto" w:fill="FFFFFF"/>
        </w:rPr>
        <w:t xml:space="preserve"> </w:t>
      </w:r>
    </w:p>
    <w:p w:rsidR="002A349E" w:rsidRPr="002A349E" w:rsidRDefault="0086257B" w:rsidP="002A349E">
      <w:pPr>
        <w:spacing w:after="0" w:line="240" w:lineRule="auto"/>
        <w:jc w:val="both"/>
        <w:rPr>
          <w:rFonts w:ascii="Times New Roman" w:hAnsi="Times New Roman"/>
          <w:color w:val="BFBFBF" w:themeColor="background1" w:themeShade="BF"/>
          <w:sz w:val="24"/>
          <w:szCs w:val="24"/>
        </w:rPr>
      </w:pPr>
      <w:r w:rsidRPr="002A349E">
        <w:rPr>
          <w:rFonts w:ascii="Times New Roman" w:hAnsi="Times New Roman"/>
          <w:color w:val="BFBFBF" w:themeColor="background1" w:themeShade="BF"/>
          <w:sz w:val="24"/>
          <w:szCs w:val="24"/>
        </w:rPr>
        <w:t>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w:t>
      </w:r>
      <w:r w:rsidR="002A349E" w:rsidRPr="002A349E">
        <w:rPr>
          <w:rFonts w:ascii="Times New Roman" w:hAnsi="Times New Roman"/>
          <w:color w:val="BFBFBF" w:themeColor="background1" w:themeShade="BF"/>
          <w:sz w:val="24"/>
          <w:szCs w:val="24"/>
        </w:rPr>
        <w:t>.</w:t>
      </w:r>
    </w:p>
    <w:p w:rsidR="002A349E" w:rsidRDefault="002A349E" w:rsidP="002A349E">
      <w:pPr>
        <w:spacing w:after="0" w:line="240" w:lineRule="auto"/>
        <w:jc w:val="both"/>
        <w:rPr>
          <w:rFonts w:ascii="Times New Roman" w:hAnsi="Times New Roman"/>
          <w:bCs/>
          <w:sz w:val="24"/>
          <w:szCs w:val="24"/>
          <w:shd w:val="clear" w:color="auto" w:fill="FFFFFF"/>
        </w:rPr>
      </w:pPr>
    </w:p>
    <w:p w:rsidR="00914AFA" w:rsidRPr="00CD4DAB" w:rsidRDefault="00914AFA" w:rsidP="002D19AF">
      <w:pPr>
        <w:spacing w:after="0" w:line="240" w:lineRule="auto"/>
        <w:jc w:val="center"/>
        <w:rPr>
          <w:rFonts w:ascii="Times New Roman" w:hAnsi="Times New Roman"/>
          <w:sz w:val="20"/>
          <w:szCs w:val="20"/>
        </w:rPr>
      </w:pPr>
      <w:r w:rsidRPr="00CD4DAB">
        <w:rPr>
          <w:rFonts w:ascii="Times New Roman" w:hAnsi="Times New Roman"/>
          <w:sz w:val="20"/>
          <w:szCs w:val="20"/>
        </w:rPr>
        <w:t>Table1</w:t>
      </w:r>
      <w:r w:rsidR="006015DE" w:rsidRPr="00CD4DAB">
        <w:rPr>
          <w:rFonts w:ascii="Times New Roman" w:hAnsi="Times New Roman"/>
          <w:sz w:val="20"/>
          <w:szCs w:val="20"/>
        </w:rPr>
        <w:t>.</w:t>
      </w:r>
      <w:r w:rsidR="002D19AF" w:rsidRPr="00CD4DAB">
        <w:rPr>
          <w:rFonts w:ascii="Times New Roman" w:hAnsi="Times New Roman"/>
          <w:sz w:val="20"/>
          <w:szCs w:val="20"/>
        </w:rPr>
        <w:t xml:space="preserve"> </w:t>
      </w:r>
      <w:r w:rsidRPr="00CD4DAB">
        <w:rPr>
          <w:rFonts w:ascii="Times New Roman" w:hAnsi="Times New Roman"/>
          <w:sz w:val="20"/>
          <w:szCs w:val="20"/>
        </w:rPr>
        <w:t>Experimental procedure parameters</w:t>
      </w:r>
    </w:p>
    <w:tbl>
      <w:tblPr>
        <w:tblW w:w="4800" w:type="dxa"/>
        <w:jc w:val="center"/>
        <w:tblLook w:val="04A0" w:firstRow="1" w:lastRow="0" w:firstColumn="1" w:lastColumn="0" w:noHBand="0" w:noVBand="1"/>
      </w:tblPr>
      <w:tblGrid>
        <w:gridCol w:w="700"/>
        <w:gridCol w:w="1540"/>
        <w:gridCol w:w="2560"/>
      </w:tblGrid>
      <w:tr w:rsidR="00914AFA" w:rsidRPr="00CD4DAB" w:rsidTr="0012677D">
        <w:trPr>
          <w:trHeight w:val="330"/>
          <w:jc w:val="center"/>
        </w:trPr>
        <w:tc>
          <w:tcPr>
            <w:tcW w:w="700" w:type="dxa"/>
            <w:tcBorders>
              <w:top w:val="single" w:sz="4" w:space="0" w:color="auto"/>
              <w:bottom w:val="single" w:sz="4" w:space="0" w:color="auto"/>
            </w:tcBorders>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S.</w:t>
            </w:r>
            <w:r w:rsidR="006015DE" w:rsidRPr="00CD4DAB">
              <w:rPr>
                <w:rFonts w:asciiTheme="minorHAnsi" w:hAnsiTheme="minorHAnsi" w:cstheme="minorHAnsi"/>
                <w:bCs/>
                <w:sz w:val="18"/>
                <w:szCs w:val="18"/>
                <w:lang w:bidi="hi-IN"/>
              </w:rPr>
              <w:t xml:space="preserve"> </w:t>
            </w:r>
            <w:r w:rsidRPr="00CD4DAB">
              <w:rPr>
                <w:rFonts w:asciiTheme="minorHAnsi" w:hAnsiTheme="minorHAnsi" w:cstheme="minorHAnsi"/>
                <w:bCs/>
                <w:sz w:val="18"/>
                <w:szCs w:val="18"/>
                <w:lang w:bidi="hi-IN"/>
              </w:rPr>
              <w:t>No</w:t>
            </w:r>
          </w:p>
        </w:tc>
        <w:tc>
          <w:tcPr>
            <w:tcW w:w="1540" w:type="dxa"/>
            <w:tcBorders>
              <w:top w:val="single" w:sz="4" w:space="0" w:color="auto"/>
              <w:bottom w:val="single" w:sz="4" w:space="0" w:color="auto"/>
            </w:tcBorders>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Parameters</w:t>
            </w:r>
          </w:p>
        </w:tc>
        <w:tc>
          <w:tcPr>
            <w:tcW w:w="2560" w:type="dxa"/>
            <w:tcBorders>
              <w:top w:val="single" w:sz="4" w:space="0" w:color="auto"/>
              <w:bottom w:val="single" w:sz="4" w:space="0" w:color="auto"/>
            </w:tcBorders>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Values</w:t>
            </w:r>
          </w:p>
        </w:tc>
      </w:tr>
      <w:tr w:rsidR="00914AFA" w:rsidRPr="00CD4DAB" w:rsidTr="0012677D">
        <w:trPr>
          <w:trHeight w:val="330"/>
          <w:jc w:val="center"/>
        </w:trPr>
        <w:tc>
          <w:tcPr>
            <w:tcW w:w="700" w:type="dxa"/>
            <w:tcBorders>
              <w:top w:val="single" w:sz="4" w:space="0" w:color="auto"/>
            </w:tcBorders>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1</w:t>
            </w:r>
          </w:p>
        </w:tc>
        <w:tc>
          <w:tcPr>
            <w:tcW w:w="1540" w:type="dxa"/>
            <w:tcBorders>
              <w:top w:val="single" w:sz="4" w:space="0" w:color="auto"/>
            </w:tcBorders>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Melting Changes</w:t>
            </w:r>
          </w:p>
        </w:tc>
        <w:tc>
          <w:tcPr>
            <w:tcW w:w="2560" w:type="dxa"/>
            <w:tcBorders>
              <w:top w:val="single" w:sz="4" w:space="0" w:color="auto"/>
            </w:tcBorders>
            <w:shd w:val="clear" w:color="auto" w:fill="auto"/>
            <w:vAlign w:val="center"/>
            <w:hideMark/>
          </w:tcPr>
          <w:p w:rsidR="00914AFA" w:rsidRPr="00CD4DAB" w:rsidRDefault="00914AFA" w:rsidP="006015DE">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Acid lining coreless induction furnace,1</w:t>
            </w:r>
            <w:r w:rsidR="006015DE" w:rsidRPr="00CD4DAB">
              <w:rPr>
                <w:rFonts w:asciiTheme="minorHAnsi" w:hAnsiTheme="minorHAnsi" w:cstheme="minorHAnsi"/>
                <w:bCs/>
                <w:sz w:val="18"/>
                <w:szCs w:val="18"/>
                <w:lang w:bidi="hi-IN"/>
              </w:rPr>
              <w:t>4</w:t>
            </w:r>
            <w:r w:rsidRPr="00CD4DAB">
              <w:rPr>
                <w:rFonts w:asciiTheme="minorHAnsi" w:hAnsiTheme="minorHAnsi" w:cstheme="minorHAnsi"/>
                <w:bCs/>
                <w:sz w:val="18"/>
                <w:szCs w:val="18"/>
                <w:lang w:bidi="hi-IN"/>
              </w:rPr>
              <w:t xml:space="preserve">0kg, </w:t>
            </w:r>
            <w:r w:rsidR="00093DE1" w:rsidRPr="00CD4DAB">
              <w:rPr>
                <w:rFonts w:asciiTheme="minorHAnsi" w:hAnsiTheme="minorHAnsi" w:cstheme="minorHAnsi"/>
                <w:bCs/>
                <w:sz w:val="18"/>
                <w:szCs w:val="18"/>
                <w:lang w:bidi="hi-IN"/>
              </w:rPr>
              <w:t>189</w:t>
            </w:r>
            <w:r w:rsidRPr="00CD4DAB">
              <w:rPr>
                <w:rFonts w:asciiTheme="minorHAnsi" w:hAnsiTheme="minorHAnsi" w:cstheme="minorHAnsi"/>
                <w:bCs/>
                <w:sz w:val="18"/>
                <w:szCs w:val="18"/>
                <w:lang w:bidi="hi-IN"/>
              </w:rPr>
              <w:t>0Hz</w:t>
            </w:r>
          </w:p>
        </w:tc>
      </w:tr>
      <w:tr w:rsidR="00914AFA" w:rsidRPr="00CD4DAB" w:rsidTr="0012677D">
        <w:trPr>
          <w:trHeight w:val="330"/>
          <w:jc w:val="center"/>
        </w:trPr>
        <w:tc>
          <w:tcPr>
            <w:tcW w:w="700" w:type="dxa"/>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2</w:t>
            </w:r>
          </w:p>
        </w:tc>
        <w:tc>
          <w:tcPr>
            <w:tcW w:w="1540" w:type="dxa"/>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Charges</w:t>
            </w:r>
          </w:p>
        </w:tc>
        <w:tc>
          <w:tcPr>
            <w:tcW w:w="2560" w:type="dxa"/>
            <w:shd w:val="clear" w:color="auto" w:fill="auto"/>
            <w:vAlign w:val="center"/>
            <w:hideMark/>
          </w:tcPr>
          <w:p w:rsidR="00914AFA" w:rsidRPr="00CD4DAB" w:rsidRDefault="006015DE" w:rsidP="006015DE">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Bidi"/>
                <w:bCs/>
                <w:sz w:val="18"/>
                <w:szCs w:val="18"/>
                <w:lang w:bidi="fa-IR"/>
              </w:rPr>
              <w:t>4</w:t>
            </w:r>
            <w:r w:rsidR="00914AFA" w:rsidRPr="00CD4DAB">
              <w:rPr>
                <w:rFonts w:asciiTheme="minorHAnsi" w:hAnsiTheme="minorHAnsi" w:cstheme="minorHAnsi"/>
                <w:bCs/>
                <w:sz w:val="18"/>
                <w:szCs w:val="18"/>
                <w:lang w:bidi="hi-IN"/>
              </w:rPr>
              <w:t>.</w:t>
            </w:r>
            <w:r w:rsidR="00093DE1" w:rsidRPr="00CD4DAB">
              <w:rPr>
                <w:rFonts w:asciiTheme="minorHAnsi" w:hAnsiTheme="minorHAnsi" w:cstheme="minorBidi"/>
                <w:bCs/>
                <w:sz w:val="18"/>
                <w:szCs w:val="18"/>
                <w:lang w:bidi="fa-IR"/>
              </w:rPr>
              <w:t>1</w:t>
            </w:r>
            <w:r w:rsidR="00914AFA" w:rsidRPr="00CD4DAB">
              <w:rPr>
                <w:rFonts w:asciiTheme="minorHAnsi" w:hAnsiTheme="minorHAnsi" w:cstheme="minorHAnsi"/>
                <w:bCs/>
                <w:sz w:val="18"/>
                <w:szCs w:val="18"/>
                <w:lang w:bidi="hi-IN"/>
              </w:rPr>
              <w:t>%</w:t>
            </w:r>
            <w:r w:rsidR="00093DE1" w:rsidRPr="00CD4DAB">
              <w:rPr>
                <w:rFonts w:asciiTheme="minorHAnsi" w:hAnsiTheme="minorHAnsi" w:cs="Arial"/>
                <w:bCs/>
                <w:sz w:val="18"/>
                <w:szCs w:val="18"/>
                <w:lang w:bidi="fa-IR"/>
              </w:rPr>
              <w:t>D</w:t>
            </w:r>
            <w:r w:rsidR="00914AFA" w:rsidRPr="00CD4DAB">
              <w:rPr>
                <w:rFonts w:asciiTheme="minorHAnsi" w:hAnsiTheme="minorHAnsi" w:cstheme="minorHAnsi"/>
                <w:bCs/>
                <w:sz w:val="18"/>
                <w:szCs w:val="18"/>
                <w:lang w:bidi="hi-IN"/>
              </w:rPr>
              <w:t xml:space="preserve">, </w:t>
            </w:r>
            <w:r w:rsidR="00093DE1" w:rsidRPr="00CD4DAB">
              <w:rPr>
                <w:rFonts w:asciiTheme="minorHAnsi" w:hAnsiTheme="minorHAnsi" w:cstheme="minorHAnsi"/>
                <w:bCs/>
                <w:sz w:val="18"/>
                <w:szCs w:val="18"/>
                <w:lang w:bidi="hi-IN"/>
              </w:rPr>
              <w:t>2</w:t>
            </w:r>
            <w:r w:rsidR="00914AFA" w:rsidRPr="00CD4DAB">
              <w:rPr>
                <w:rFonts w:asciiTheme="minorHAnsi" w:hAnsiTheme="minorHAnsi" w:cstheme="minorHAnsi"/>
                <w:bCs/>
                <w:sz w:val="18"/>
                <w:szCs w:val="18"/>
                <w:lang w:bidi="hi-IN"/>
              </w:rPr>
              <w:t>.</w:t>
            </w:r>
            <w:r w:rsidR="00093DE1" w:rsidRPr="00CD4DAB">
              <w:rPr>
                <w:rFonts w:asciiTheme="minorHAnsi" w:hAnsiTheme="minorHAnsi" w:cstheme="minorHAnsi"/>
                <w:bCs/>
                <w:sz w:val="18"/>
                <w:szCs w:val="18"/>
                <w:lang w:bidi="hi-IN"/>
              </w:rPr>
              <w:t>13</w:t>
            </w:r>
            <w:r w:rsidR="00914AFA" w:rsidRPr="00CD4DAB">
              <w:rPr>
                <w:rFonts w:asciiTheme="minorHAnsi" w:hAnsiTheme="minorHAnsi" w:cstheme="minorHAnsi"/>
                <w:bCs/>
                <w:sz w:val="18"/>
                <w:szCs w:val="18"/>
                <w:lang w:bidi="hi-IN"/>
              </w:rPr>
              <w:t>%Si, 0.</w:t>
            </w:r>
            <w:r w:rsidR="00093DE1" w:rsidRPr="00CD4DAB">
              <w:rPr>
                <w:rFonts w:asciiTheme="minorHAnsi" w:hAnsiTheme="minorHAnsi" w:cstheme="minorHAnsi"/>
                <w:bCs/>
                <w:sz w:val="18"/>
                <w:szCs w:val="18"/>
                <w:lang w:bidi="hi-IN"/>
              </w:rPr>
              <w:t>0</w:t>
            </w:r>
            <w:r w:rsidRPr="00CD4DAB">
              <w:rPr>
                <w:rFonts w:asciiTheme="minorHAnsi" w:hAnsiTheme="minorHAnsi" w:cstheme="minorHAnsi"/>
                <w:bCs/>
                <w:sz w:val="18"/>
                <w:szCs w:val="18"/>
                <w:lang w:bidi="hi-IN"/>
              </w:rPr>
              <w:t>5</w:t>
            </w:r>
            <w:r w:rsidR="00914AFA" w:rsidRPr="00CD4DAB">
              <w:rPr>
                <w:rFonts w:asciiTheme="minorHAnsi" w:hAnsiTheme="minorHAnsi" w:cstheme="minorHAnsi"/>
                <w:bCs/>
                <w:sz w:val="18"/>
                <w:szCs w:val="18"/>
                <w:lang w:bidi="hi-IN"/>
              </w:rPr>
              <w:t>%P, 0.0</w:t>
            </w:r>
            <w:r w:rsidR="00093DE1" w:rsidRPr="00CD4DAB">
              <w:rPr>
                <w:rFonts w:asciiTheme="minorHAnsi" w:hAnsiTheme="minorHAnsi" w:cstheme="minorHAnsi"/>
                <w:bCs/>
                <w:sz w:val="18"/>
                <w:szCs w:val="18"/>
                <w:lang w:bidi="hi-IN"/>
              </w:rPr>
              <w:t>23</w:t>
            </w:r>
            <w:r w:rsidR="00914AFA" w:rsidRPr="00CD4DAB">
              <w:rPr>
                <w:rFonts w:asciiTheme="minorHAnsi" w:hAnsiTheme="minorHAnsi" w:cstheme="minorHAnsi"/>
                <w:bCs/>
                <w:sz w:val="18"/>
                <w:szCs w:val="18"/>
                <w:lang w:bidi="hi-IN"/>
              </w:rPr>
              <w:t>%</w:t>
            </w:r>
            <w:r w:rsidR="00093DE1" w:rsidRPr="00CD4DAB">
              <w:rPr>
                <w:rFonts w:asciiTheme="minorHAnsi" w:hAnsiTheme="minorHAnsi" w:cstheme="minorHAnsi"/>
                <w:bCs/>
                <w:sz w:val="18"/>
                <w:szCs w:val="18"/>
                <w:lang w:bidi="hi-IN"/>
              </w:rPr>
              <w:t>E</w:t>
            </w:r>
            <w:r w:rsidR="00914AFA" w:rsidRPr="00CD4DAB">
              <w:rPr>
                <w:rFonts w:asciiTheme="minorHAnsi" w:hAnsiTheme="minorHAnsi" w:cstheme="minorHAnsi"/>
                <w:bCs/>
                <w:sz w:val="18"/>
                <w:szCs w:val="18"/>
                <w:lang w:bidi="hi-IN"/>
              </w:rPr>
              <w:t>, 0.</w:t>
            </w:r>
            <w:r w:rsidR="00093DE1" w:rsidRPr="00CD4DAB">
              <w:rPr>
                <w:rFonts w:asciiTheme="minorHAnsi" w:hAnsiTheme="minorHAnsi" w:cstheme="minorHAnsi"/>
                <w:bCs/>
                <w:sz w:val="18"/>
                <w:szCs w:val="18"/>
                <w:lang w:bidi="hi-IN"/>
              </w:rPr>
              <w:t>11</w:t>
            </w:r>
            <w:r w:rsidR="00914AFA" w:rsidRPr="00CD4DAB">
              <w:rPr>
                <w:rFonts w:asciiTheme="minorHAnsi" w:hAnsiTheme="minorHAnsi" w:cstheme="minorHAnsi"/>
                <w:bCs/>
                <w:sz w:val="18"/>
                <w:szCs w:val="18"/>
                <w:lang w:bidi="hi-IN"/>
              </w:rPr>
              <w:t>%Cr, 0.</w:t>
            </w:r>
            <w:r w:rsidR="00093DE1" w:rsidRPr="00CD4DAB">
              <w:rPr>
                <w:rFonts w:asciiTheme="minorHAnsi" w:hAnsiTheme="minorHAnsi" w:cstheme="minorHAnsi"/>
                <w:bCs/>
                <w:sz w:val="18"/>
                <w:szCs w:val="18"/>
                <w:lang w:bidi="hi-IN"/>
              </w:rPr>
              <w:t>3</w:t>
            </w:r>
            <w:r w:rsidRPr="00CD4DAB">
              <w:rPr>
                <w:rFonts w:asciiTheme="minorHAnsi" w:hAnsiTheme="minorHAnsi" w:cstheme="minorHAnsi"/>
                <w:bCs/>
                <w:sz w:val="18"/>
                <w:szCs w:val="18"/>
                <w:lang w:bidi="hi-IN"/>
              </w:rPr>
              <w:t>1</w:t>
            </w:r>
            <w:r w:rsidR="00914AFA" w:rsidRPr="00CD4DAB">
              <w:rPr>
                <w:rFonts w:asciiTheme="minorHAnsi" w:hAnsiTheme="minorHAnsi" w:cstheme="minorHAnsi"/>
                <w:bCs/>
                <w:sz w:val="18"/>
                <w:szCs w:val="18"/>
                <w:lang w:bidi="hi-IN"/>
              </w:rPr>
              <w:t>%Mn,</w:t>
            </w:r>
          </w:p>
        </w:tc>
      </w:tr>
      <w:tr w:rsidR="00914AFA" w:rsidRPr="00914AFA" w:rsidTr="0012677D">
        <w:trPr>
          <w:trHeight w:val="330"/>
          <w:jc w:val="center"/>
        </w:trPr>
        <w:tc>
          <w:tcPr>
            <w:tcW w:w="700" w:type="dxa"/>
            <w:tcBorders>
              <w:bottom w:val="single" w:sz="4" w:space="0" w:color="auto"/>
            </w:tcBorders>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3</w:t>
            </w:r>
          </w:p>
        </w:tc>
        <w:tc>
          <w:tcPr>
            <w:tcW w:w="1540" w:type="dxa"/>
            <w:tcBorders>
              <w:bottom w:val="single" w:sz="4" w:space="0" w:color="auto"/>
            </w:tcBorders>
            <w:shd w:val="clear" w:color="auto" w:fill="auto"/>
            <w:vAlign w:val="center"/>
            <w:hideMark/>
          </w:tcPr>
          <w:p w:rsidR="00914AFA" w:rsidRPr="00CD4DAB" w:rsidRDefault="00914AFA" w:rsidP="0012677D">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bidi="hi-IN"/>
              </w:rPr>
              <w:t>Base Metal</w:t>
            </w:r>
          </w:p>
        </w:tc>
        <w:tc>
          <w:tcPr>
            <w:tcW w:w="2560" w:type="dxa"/>
            <w:tcBorders>
              <w:bottom w:val="single" w:sz="4" w:space="0" w:color="auto"/>
            </w:tcBorders>
            <w:shd w:val="clear" w:color="auto" w:fill="auto"/>
            <w:vAlign w:val="center"/>
            <w:hideMark/>
          </w:tcPr>
          <w:p w:rsidR="00914AFA" w:rsidRPr="00914AFA" w:rsidRDefault="006015DE" w:rsidP="006015DE">
            <w:pPr>
              <w:spacing w:after="0" w:line="240" w:lineRule="auto"/>
              <w:jc w:val="center"/>
              <w:rPr>
                <w:rFonts w:asciiTheme="minorHAnsi" w:hAnsiTheme="minorHAnsi" w:cstheme="minorHAnsi"/>
                <w:bCs/>
                <w:sz w:val="18"/>
                <w:szCs w:val="18"/>
                <w:lang w:bidi="hi-IN"/>
              </w:rPr>
            </w:pPr>
            <w:r w:rsidRPr="00CD4DAB">
              <w:rPr>
                <w:rFonts w:asciiTheme="minorHAnsi" w:hAnsiTheme="minorHAnsi" w:cstheme="minorHAnsi"/>
                <w:bCs/>
                <w:sz w:val="18"/>
                <w:szCs w:val="18"/>
                <w:lang w:val="it-IT" w:bidi="hi-IN"/>
              </w:rPr>
              <w:t>5</w:t>
            </w:r>
            <w:r w:rsidR="00914AFA" w:rsidRPr="00CD4DAB">
              <w:rPr>
                <w:rFonts w:asciiTheme="minorHAnsi" w:hAnsiTheme="minorHAnsi" w:cstheme="minorHAnsi"/>
                <w:bCs/>
                <w:sz w:val="18"/>
                <w:szCs w:val="18"/>
                <w:lang w:val="it-IT" w:bidi="hi-IN"/>
              </w:rPr>
              <w:t>.</w:t>
            </w:r>
            <w:r w:rsidRPr="00CD4DAB">
              <w:rPr>
                <w:rFonts w:asciiTheme="minorHAnsi" w:hAnsiTheme="minorHAnsi" w:cstheme="minorHAnsi"/>
                <w:bCs/>
                <w:sz w:val="18"/>
                <w:szCs w:val="18"/>
                <w:lang w:val="it-IT" w:bidi="hi-IN"/>
              </w:rPr>
              <w:t>2</w:t>
            </w:r>
            <w:r w:rsidR="00914AFA" w:rsidRPr="00CD4DAB">
              <w:rPr>
                <w:rFonts w:asciiTheme="minorHAnsi" w:hAnsiTheme="minorHAnsi" w:cstheme="minorHAnsi"/>
                <w:bCs/>
                <w:sz w:val="18"/>
                <w:szCs w:val="18"/>
                <w:lang w:val="it-IT" w:bidi="hi-IN"/>
              </w:rPr>
              <w:t>%C, 2.7</w:t>
            </w:r>
            <w:r w:rsidRPr="00CD4DAB">
              <w:rPr>
                <w:rFonts w:asciiTheme="minorHAnsi" w:hAnsiTheme="minorHAnsi" w:cstheme="minorHAnsi"/>
                <w:bCs/>
                <w:sz w:val="18"/>
                <w:szCs w:val="18"/>
                <w:lang w:val="it-IT" w:bidi="hi-IN"/>
              </w:rPr>
              <w:t>3</w:t>
            </w:r>
            <w:r w:rsidR="00914AFA" w:rsidRPr="00CD4DAB">
              <w:rPr>
                <w:rFonts w:asciiTheme="minorHAnsi" w:hAnsiTheme="minorHAnsi" w:cstheme="minorHAnsi"/>
                <w:bCs/>
                <w:sz w:val="18"/>
                <w:szCs w:val="18"/>
                <w:lang w:val="it-IT" w:bidi="hi-IN"/>
              </w:rPr>
              <w:t>%Si, 0.</w:t>
            </w:r>
            <w:r w:rsidRPr="00CD4DAB">
              <w:rPr>
                <w:rFonts w:asciiTheme="minorHAnsi" w:hAnsiTheme="minorHAnsi" w:cstheme="minorHAnsi"/>
                <w:bCs/>
                <w:sz w:val="18"/>
                <w:szCs w:val="18"/>
                <w:lang w:val="it-IT" w:bidi="hi-IN"/>
              </w:rPr>
              <w:t>59</w:t>
            </w:r>
            <w:r w:rsidR="00914AFA" w:rsidRPr="00CD4DAB">
              <w:rPr>
                <w:rFonts w:asciiTheme="minorHAnsi" w:hAnsiTheme="minorHAnsi" w:cstheme="minorHAnsi"/>
                <w:bCs/>
                <w:sz w:val="18"/>
                <w:szCs w:val="18"/>
                <w:lang w:val="it-IT" w:bidi="hi-IN"/>
              </w:rPr>
              <w:t>%Mn, 0.</w:t>
            </w:r>
            <w:r w:rsidRPr="00CD4DAB">
              <w:rPr>
                <w:rFonts w:asciiTheme="minorHAnsi" w:hAnsiTheme="minorHAnsi" w:cstheme="minorHAnsi"/>
                <w:bCs/>
                <w:sz w:val="18"/>
                <w:szCs w:val="18"/>
                <w:lang w:val="it-IT" w:bidi="hi-IN"/>
              </w:rPr>
              <w:t>13</w:t>
            </w:r>
            <w:r w:rsidR="00914AFA" w:rsidRPr="00CD4DAB">
              <w:rPr>
                <w:rFonts w:asciiTheme="minorHAnsi" w:hAnsiTheme="minorHAnsi" w:cstheme="minorHAnsi"/>
                <w:bCs/>
                <w:sz w:val="18"/>
                <w:szCs w:val="18"/>
                <w:lang w:val="it-IT" w:bidi="hi-IN"/>
              </w:rPr>
              <w:t>0%P, 0.0</w:t>
            </w:r>
            <w:r w:rsidRPr="00CD4DAB">
              <w:rPr>
                <w:rFonts w:asciiTheme="minorHAnsi" w:hAnsiTheme="minorHAnsi" w:cstheme="minorHAnsi"/>
                <w:bCs/>
                <w:sz w:val="18"/>
                <w:szCs w:val="18"/>
                <w:lang w:val="it-IT" w:bidi="hi-IN"/>
              </w:rPr>
              <w:t>26</w:t>
            </w:r>
            <w:r w:rsidR="00914AFA" w:rsidRPr="00CD4DAB">
              <w:rPr>
                <w:rFonts w:asciiTheme="minorHAnsi" w:hAnsiTheme="minorHAnsi" w:cstheme="minorHAnsi"/>
                <w:bCs/>
                <w:sz w:val="18"/>
                <w:szCs w:val="18"/>
                <w:lang w:val="it-IT" w:bidi="hi-IN"/>
              </w:rPr>
              <w:t>%S, 0.0</w:t>
            </w:r>
            <w:r w:rsidRPr="00CD4DAB">
              <w:rPr>
                <w:rFonts w:asciiTheme="minorHAnsi" w:hAnsiTheme="minorHAnsi" w:cstheme="minorHAnsi"/>
                <w:bCs/>
                <w:sz w:val="18"/>
                <w:szCs w:val="18"/>
                <w:lang w:val="it-IT" w:bidi="hi-IN"/>
              </w:rPr>
              <w:t>271</w:t>
            </w:r>
            <w:r w:rsidR="00914AFA" w:rsidRPr="00CD4DAB">
              <w:rPr>
                <w:rFonts w:asciiTheme="minorHAnsi" w:hAnsiTheme="minorHAnsi" w:cstheme="minorHAnsi"/>
                <w:bCs/>
                <w:sz w:val="18"/>
                <w:szCs w:val="18"/>
                <w:lang w:val="it-IT" w:bidi="hi-IN"/>
              </w:rPr>
              <w:t>%Cr,</w:t>
            </w:r>
          </w:p>
        </w:tc>
      </w:tr>
    </w:tbl>
    <w:p w:rsidR="00295C82" w:rsidRDefault="00295C82" w:rsidP="00516ED9">
      <w:pPr>
        <w:spacing w:after="0" w:line="240" w:lineRule="auto"/>
        <w:jc w:val="both"/>
        <w:rPr>
          <w:rFonts w:ascii="Times New Roman" w:hAnsi="Times New Roman"/>
          <w:bCs/>
          <w:sz w:val="24"/>
          <w:szCs w:val="24"/>
          <w:shd w:val="clear" w:color="auto" w:fill="FFFFFF"/>
          <w:rtl/>
        </w:rPr>
      </w:pPr>
    </w:p>
    <w:p w:rsidR="008E7BC4" w:rsidRDefault="003609AA" w:rsidP="008E7BC4">
      <w:pPr>
        <w:pStyle w:val="Heading1"/>
        <w:spacing w:before="0" w:after="0" w:line="240" w:lineRule="auto"/>
        <w:jc w:val="both"/>
        <w:rPr>
          <w:rFonts w:ascii="Times New Roman" w:eastAsia="Calibri" w:hAnsi="Times New Roman"/>
          <w:b w:val="0"/>
          <w:bCs w:val="0"/>
          <w:kern w:val="0"/>
          <w:sz w:val="24"/>
          <w:szCs w:val="24"/>
        </w:rPr>
      </w:pPr>
      <w:r w:rsidRPr="00F70217">
        <w:rPr>
          <w:rFonts w:ascii="Times New Roman" w:hAnsi="Times New Roman"/>
          <w:sz w:val="24"/>
          <w:szCs w:val="24"/>
        </w:rPr>
        <w:lastRenderedPageBreak/>
        <w:t xml:space="preserve">Conclusions </w:t>
      </w:r>
      <w:r w:rsidRPr="00F70217">
        <w:rPr>
          <w:rFonts w:ascii="Times New Roman" w:hAnsi="Times New Roman"/>
          <w:b w:val="0"/>
          <w:sz w:val="24"/>
          <w:szCs w:val="24"/>
        </w:rPr>
        <w:t xml:space="preserve">  </w:t>
      </w:r>
      <w:r w:rsidR="008E7BC4" w:rsidRPr="009061BB">
        <w:rPr>
          <w:rFonts w:ascii="Times New Roman" w:eastAsia="Calibri" w:hAnsi="Times New Roman"/>
          <w:b w:val="0"/>
          <w:bCs w:val="0"/>
          <w:color w:val="FF0000"/>
          <w:kern w:val="0"/>
          <w:sz w:val="24"/>
          <w:szCs w:val="24"/>
        </w:rPr>
        <w:t>(Font size of heading 12 Bold in Capital Letters, Times New Roman)</w:t>
      </w:r>
    </w:p>
    <w:p w:rsidR="008E7BC4" w:rsidRDefault="008E7BC4" w:rsidP="00FB0F0C">
      <w:pPr>
        <w:spacing w:after="0" w:line="240" w:lineRule="auto"/>
        <w:jc w:val="both"/>
        <w:rPr>
          <w:rFonts w:ascii="Times New Roman" w:hAnsi="Times New Roman"/>
          <w:sz w:val="24"/>
          <w:szCs w:val="24"/>
        </w:rPr>
      </w:pPr>
      <w:r w:rsidRPr="00F70217">
        <w:rPr>
          <w:rFonts w:ascii="Times New Roman" w:hAnsi="Times New Roman"/>
          <w:sz w:val="24"/>
          <w:szCs w:val="24"/>
        </w:rPr>
        <w:t>Conclusions of the study should be given in this section. Font Size 12, Times New Roman, single spaced</w:t>
      </w:r>
    </w:p>
    <w:p w:rsidR="00295C82" w:rsidRDefault="00F519E5" w:rsidP="00FB0F0C">
      <w:pPr>
        <w:spacing w:after="0" w:line="240" w:lineRule="auto"/>
        <w:jc w:val="both"/>
        <w:rPr>
          <w:rFonts w:ascii="Times New Roman" w:hAnsi="Times New Roman"/>
          <w:color w:val="BFBFBF" w:themeColor="background1" w:themeShade="BF"/>
          <w:sz w:val="24"/>
          <w:szCs w:val="24"/>
        </w:rPr>
      </w:pPr>
      <w:r w:rsidRPr="00F519E5">
        <w:rPr>
          <w:rFonts w:ascii="Times New Roman" w:hAnsi="Times New Roman"/>
          <w:color w:val="BFBFBF" w:themeColor="background1" w:themeShade="BF"/>
          <w:sz w:val="24"/>
          <w:szCs w:val="24"/>
        </w:rPr>
        <w:t>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w:t>
      </w:r>
    </w:p>
    <w:p w:rsidR="0000218C" w:rsidRPr="00F519E5" w:rsidRDefault="0000218C" w:rsidP="00FB0F0C">
      <w:pPr>
        <w:spacing w:after="0" w:line="240" w:lineRule="auto"/>
        <w:jc w:val="both"/>
        <w:rPr>
          <w:rFonts w:ascii="Times New Roman" w:hAnsi="Times New Roman"/>
          <w:color w:val="BFBFBF" w:themeColor="background1" w:themeShade="BF"/>
          <w:sz w:val="24"/>
          <w:szCs w:val="24"/>
        </w:rPr>
      </w:pPr>
    </w:p>
    <w:p w:rsidR="008E7BC4" w:rsidRPr="009061BB" w:rsidRDefault="003609AA" w:rsidP="008E7BC4">
      <w:pPr>
        <w:pStyle w:val="Heading1"/>
        <w:spacing w:before="0" w:after="0" w:line="240" w:lineRule="auto"/>
        <w:jc w:val="both"/>
        <w:rPr>
          <w:rFonts w:ascii="Times New Roman" w:eastAsia="Calibri" w:hAnsi="Times New Roman"/>
          <w:b w:val="0"/>
          <w:bCs w:val="0"/>
          <w:kern w:val="0"/>
          <w:sz w:val="24"/>
          <w:szCs w:val="24"/>
        </w:rPr>
      </w:pPr>
      <w:r w:rsidRPr="00F70217">
        <w:rPr>
          <w:rFonts w:ascii="Times New Roman" w:hAnsi="Times New Roman"/>
          <w:sz w:val="24"/>
          <w:szCs w:val="24"/>
        </w:rPr>
        <w:t xml:space="preserve">Acknowledgements </w:t>
      </w:r>
      <w:r w:rsidR="008E7BC4" w:rsidRPr="009061BB">
        <w:rPr>
          <w:rFonts w:ascii="Times New Roman" w:eastAsia="Calibri" w:hAnsi="Times New Roman"/>
          <w:b w:val="0"/>
          <w:bCs w:val="0"/>
          <w:kern w:val="0"/>
          <w:sz w:val="24"/>
          <w:szCs w:val="24"/>
        </w:rPr>
        <w:t>(Font size of heading 12 Bold in Capital Letters, Times New Roman)</w:t>
      </w:r>
    </w:p>
    <w:p w:rsidR="008E7BC4"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Any acknowledgements about research funding/organizations/ persons should be given in this section. Font size 12 Bold, Times New Roman, single spaced.</w:t>
      </w:r>
    </w:p>
    <w:p w:rsidR="002C13E2" w:rsidRPr="00F519E5" w:rsidRDefault="00F519E5" w:rsidP="008E7BC4">
      <w:pPr>
        <w:spacing w:after="0" w:line="240" w:lineRule="auto"/>
        <w:jc w:val="both"/>
        <w:rPr>
          <w:rFonts w:ascii="Times New Roman" w:hAnsi="Times New Roman"/>
          <w:color w:val="BFBFBF" w:themeColor="background1" w:themeShade="BF"/>
          <w:sz w:val="24"/>
          <w:szCs w:val="24"/>
        </w:rPr>
      </w:pPr>
      <w:r w:rsidRPr="00F519E5">
        <w:rPr>
          <w:rFonts w:ascii="Times New Roman" w:hAnsi="Times New Roman"/>
          <w:color w:val="BFBFBF" w:themeColor="background1" w:themeShade="BF"/>
          <w:sz w:val="24"/>
          <w:szCs w:val="24"/>
        </w:rPr>
        <w:t>Acknowledgements Acknowledgements Acknowledgements Acknowledgements Acknowledgements Acknowledgements Acknowledgements Acknowledgements Acknowledgements Acknowledgements Acknowledgements Acknowledgements Acknowledgements Acknowledgements Acknowledgements Acknowledgements Acknowledgements Acknowledgements Acknowledgements Acknowledgements Acknowledgements Acknowledgements.</w:t>
      </w:r>
    </w:p>
    <w:p w:rsidR="00F519E5" w:rsidRPr="00F70217" w:rsidRDefault="00F519E5" w:rsidP="008E7BC4">
      <w:pPr>
        <w:spacing w:after="0" w:line="240" w:lineRule="auto"/>
        <w:jc w:val="both"/>
        <w:rPr>
          <w:rFonts w:ascii="Times New Roman" w:hAnsi="Times New Roman"/>
          <w:sz w:val="24"/>
          <w:szCs w:val="24"/>
        </w:rPr>
      </w:pPr>
    </w:p>
    <w:p w:rsidR="008E7BC4" w:rsidRPr="00516ED9" w:rsidRDefault="003609AA" w:rsidP="008E7BC4">
      <w:pPr>
        <w:pStyle w:val="Heading1"/>
        <w:spacing w:before="0" w:after="0" w:line="240" w:lineRule="auto"/>
        <w:jc w:val="both"/>
        <w:rPr>
          <w:rFonts w:ascii="Times New Roman" w:eastAsia="Calibri" w:hAnsi="Times New Roman"/>
          <w:b w:val="0"/>
          <w:bCs w:val="0"/>
          <w:kern w:val="0"/>
          <w:sz w:val="24"/>
          <w:szCs w:val="24"/>
        </w:rPr>
      </w:pPr>
      <w:r w:rsidRPr="00F70217">
        <w:rPr>
          <w:rFonts w:ascii="Times New Roman" w:hAnsi="Times New Roman"/>
          <w:sz w:val="24"/>
          <w:szCs w:val="24"/>
        </w:rPr>
        <w:t>References</w:t>
      </w:r>
      <w:r w:rsidRPr="00F70217">
        <w:rPr>
          <w:rFonts w:ascii="Times New Roman" w:hAnsi="Times New Roman"/>
          <w:b w:val="0"/>
          <w:sz w:val="24"/>
          <w:szCs w:val="24"/>
        </w:rPr>
        <w:t xml:space="preserve"> </w:t>
      </w:r>
      <w:r w:rsidR="008E7BC4" w:rsidRPr="00516ED9">
        <w:rPr>
          <w:rFonts w:ascii="Times New Roman" w:eastAsia="Calibri" w:hAnsi="Times New Roman"/>
          <w:b w:val="0"/>
          <w:bCs w:val="0"/>
          <w:kern w:val="0"/>
          <w:sz w:val="24"/>
          <w:szCs w:val="24"/>
        </w:rPr>
        <w:t>(Font size of heading 12 Bold in Capital Letters, Times New Roman)</w:t>
      </w:r>
    </w:p>
    <w:p w:rsidR="008E7BC4" w:rsidRPr="002D38A6" w:rsidRDefault="008E7BC4" w:rsidP="002D38A6">
      <w:pPr>
        <w:spacing w:after="0" w:line="240" w:lineRule="auto"/>
        <w:jc w:val="both"/>
        <w:rPr>
          <w:rFonts w:ascii="Times New Roman" w:hAnsi="Times New Roman"/>
          <w:bCs/>
          <w:sz w:val="20"/>
          <w:szCs w:val="20"/>
          <w:shd w:val="clear" w:color="auto" w:fill="FFFFFF"/>
        </w:rPr>
      </w:pPr>
      <w:r w:rsidRPr="002D38A6">
        <w:rPr>
          <w:rFonts w:ascii="Times New Roman" w:hAnsi="Times New Roman"/>
          <w:bCs/>
          <w:sz w:val="20"/>
          <w:szCs w:val="20"/>
          <w:shd w:val="clear" w:color="auto" w:fill="FFFFFF"/>
        </w:rPr>
        <w:t xml:space="preserve">For references please use </w:t>
      </w:r>
      <w:r w:rsidRPr="002D38A6">
        <w:rPr>
          <w:rFonts w:ascii="Times New Roman" w:hAnsi="Times New Roman"/>
          <w:sz w:val="20"/>
          <w:szCs w:val="20"/>
        </w:rPr>
        <w:t>Font Size 1</w:t>
      </w:r>
      <w:r w:rsidR="002D38A6">
        <w:rPr>
          <w:rFonts w:ascii="Times New Roman" w:hAnsi="Times New Roman"/>
          <w:sz w:val="20"/>
          <w:szCs w:val="20"/>
        </w:rPr>
        <w:t>0</w:t>
      </w:r>
      <w:r w:rsidRPr="002D38A6">
        <w:rPr>
          <w:rFonts w:ascii="Times New Roman" w:hAnsi="Times New Roman"/>
          <w:sz w:val="20"/>
          <w:szCs w:val="20"/>
        </w:rPr>
        <w:t>, Times New Roman, single spaced.</w:t>
      </w:r>
      <w:r w:rsidRPr="002D38A6">
        <w:rPr>
          <w:rFonts w:ascii="Times New Roman" w:hAnsi="Times New Roman"/>
          <w:bCs/>
          <w:sz w:val="20"/>
          <w:szCs w:val="20"/>
          <w:shd w:val="clear" w:color="auto" w:fill="FFFFFF"/>
        </w:rPr>
        <w:t xml:space="preserve"> Some examples of references are given below:</w:t>
      </w:r>
    </w:p>
    <w:p w:rsidR="008E7BC4" w:rsidRPr="00F70217" w:rsidRDefault="008E7BC4" w:rsidP="008E7BC4">
      <w:pPr>
        <w:spacing w:after="0" w:line="240" w:lineRule="auto"/>
        <w:jc w:val="both"/>
        <w:rPr>
          <w:rFonts w:ascii="Times New Roman" w:hAnsi="Times New Roman"/>
          <w:bCs/>
          <w:sz w:val="24"/>
          <w:szCs w:val="24"/>
          <w:shd w:val="clear" w:color="auto" w:fill="FFFFFF"/>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Books</w:t>
      </w:r>
    </w:p>
    <w:p w:rsidR="008E7BC4" w:rsidRPr="002D38A6" w:rsidRDefault="0059159A" w:rsidP="0059159A">
      <w:pPr>
        <w:spacing w:after="0" w:line="240" w:lineRule="auto"/>
        <w:jc w:val="both"/>
        <w:rPr>
          <w:rFonts w:ascii="Times New Roman" w:hAnsi="Times New Roman"/>
          <w:sz w:val="20"/>
          <w:szCs w:val="20"/>
        </w:rPr>
      </w:pPr>
      <w:r>
        <w:rPr>
          <w:rFonts w:ascii="Times New Roman" w:hAnsi="Times New Roman"/>
          <w:sz w:val="20"/>
          <w:szCs w:val="20"/>
        </w:rPr>
        <w:t>D</w:t>
      </w:r>
      <w:r w:rsidR="008E7BC4" w:rsidRPr="002D38A6">
        <w:rPr>
          <w:rFonts w:ascii="Times New Roman" w:hAnsi="Times New Roman"/>
          <w:sz w:val="20"/>
          <w:szCs w:val="20"/>
        </w:rPr>
        <w:t>e</w:t>
      </w:r>
      <w:r>
        <w:rPr>
          <w:rFonts w:ascii="Times New Roman" w:hAnsi="Times New Roman"/>
          <w:sz w:val="20"/>
          <w:szCs w:val="20"/>
        </w:rPr>
        <w:t>l</w:t>
      </w:r>
      <w:r w:rsidR="008E7BC4" w:rsidRPr="002D38A6">
        <w:rPr>
          <w:rFonts w:ascii="Times New Roman" w:hAnsi="Times New Roman"/>
          <w:sz w:val="20"/>
          <w:szCs w:val="20"/>
        </w:rPr>
        <w:t>, J. (19</w:t>
      </w:r>
      <w:r>
        <w:rPr>
          <w:rFonts w:ascii="Times New Roman" w:hAnsi="Times New Roman"/>
          <w:sz w:val="20"/>
          <w:szCs w:val="20"/>
        </w:rPr>
        <w:t>7</w:t>
      </w:r>
      <w:r w:rsidR="008E7BC4" w:rsidRPr="002D38A6">
        <w:rPr>
          <w:rFonts w:ascii="Times New Roman" w:hAnsi="Times New Roman"/>
          <w:sz w:val="20"/>
          <w:szCs w:val="20"/>
        </w:rPr>
        <w:t xml:space="preserve">0) </w:t>
      </w:r>
      <w:r w:rsidR="008E7BC4" w:rsidRPr="002C21CC">
        <w:rPr>
          <w:rFonts w:ascii="Times New Roman" w:hAnsi="Times New Roman"/>
          <w:sz w:val="20"/>
          <w:szCs w:val="20"/>
        </w:rPr>
        <w:t>Social linguistics and literacies: Ideology in discourses</w:t>
      </w:r>
      <w:r w:rsidR="008E7BC4" w:rsidRPr="002D38A6">
        <w:rPr>
          <w:rFonts w:ascii="Times New Roman" w:hAnsi="Times New Roman"/>
          <w:sz w:val="20"/>
          <w:szCs w:val="20"/>
        </w:rPr>
        <w:t>. Philadelphia: Falmer.</w:t>
      </w:r>
    </w:p>
    <w:p w:rsidR="008E7BC4" w:rsidRPr="00F70217"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Journals</w:t>
      </w:r>
    </w:p>
    <w:p w:rsidR="008E7BC4" w:rsidRPr="00672EBC" w:rsidRDefault="0059159A" w:rsidP="0059159A">
      <w:pPr>
        <w:spacing w:after="0" w:line="240" w:lineRule="auto"/>
        <w:jc w:val="both"/>
        <w:rPr>
          <w:rFonts w:ascii="Times New Roman" w:hAnsi="Times New Roman"/>
          <w:sz w:val="20"/>
          <w:szCs w:val="20"/>
        </w:rPr>
      </w:pPr>
      <w:r>
        <w:rPr>
          <w:rFonts w:ascii="Times New Roman" w:hAnsi="Times New Roman"/>
          <w:sz w:val="20"/>
          <w:szCs w:val="20"/>
        </w:rPr>
        <w:t>Peter</w:t>
      </w:r>
      <w:r w:rsidR="008E7BC4" w:rsidRPr="00672EBC">
        <w:rPr>
          <w:rFonts w:ascii="Times New Roman" w:hAnsi="Times New Roman"/>
          <w:sz w:val="20"/>
          <w:szCs w:val="20"/>
        </w:rPr>
        <w:t xml:space="preserve">, </w:t>
      </w:r>
      <w:r>
        <w:rPr>
          <w:rFonts w:ascii="Times New Roman" w:hAnsi="Times New Roman"/>
          <w:sz w:val="20"/>
          <w:szCs w:val="20"/>
        </w:rPr>
        <w:t>M</w:t>
      </w:r>
      <w:r w:rsidR="008E7BC4" w:rsidRPr="00672EBC">
        <w:rPr>
          <w:rFonts w:ascii="Times New Roman" w:hAnsi="Times New Roman"/>
          <w:sz w:val="20"/>
          <w:szCs w:val="20"/>
        </w:rPr>
        <w:t>. (20</w:t>
      </w:r>
      <w:r>
        <w:rPr>
          <w:rFonts w:ascii="Times New Roman" w:hAnsi="Times New Roman"/>
          <w:sz w:val="20"/>
          <w:szCs w:val="20"/>
        </w:rPr>
        <w:t>10</w:t>
      </w:r>
      <w:r w:rsidR="008E7BC4" w:rsidRPr="00672EBC">
        <w:rPr>
          <w:rFonts w:ascii="Times New Roman" w:hAnsi="Times New Roman"/>
          <w:sz w:val="20"/>
          <w:szCs w:val="20"/>
        </w:rPr>
        <w:t xml:space="preserve">) </w:t>
      </w:r>
      <w:proofErr w:type="gramStart"/>
      <w:r w:rsidR="008E7BC4" w:rsidRPr="00672EBC">
        <w:rPr>
          <w:rFonts w:ascii="Times New Roman" w:hAnsi="Times New Roman"/>
          <w:sz w:val="20"/>
          <w:szCs w:val="20"/>
        </w:rPr>
        <w:t>Toward</w:t>
      </w:r>
      <w:proofErr w:type="gramEnd"/>
      <w:r w:rsidR="008E7BC4" w:rsidRPr="00672EBC">
        <w:rPr>
          <w:rFonts w:ascii="Times New Roman" w:hAnsi="Times New Roman"/>
          <w:sz w:val="20"/>
          <w:szCs w:val="20"/>
        </w:rPr>
        <w:t xml:space="preserve"> a socioliterate approach to second language teacher education. </w:t>
      </w:r>
    </w:p>
    <w:p w:rsidR="008E7BC4" w:rsidRDefault="008E7BC4" w:rsidP="0059159A">
      <w:pPr>
        <w:spacing w:after="0" w:line="240" w:lineRule="auto"/>
        <w:jc w:val="both"/>
        <w:rPr>
          <w:rFonts w:ascii="Times New Roman" w:hAnsi="Times New Roman"/>
          <w:sz w:val="20"/>
          <w:szCs w:val="20"/>
        </w:rPr>
      </w:pPr>
      <w:r w:rsidRPr="002C21CC">
        <w:rPr>
          <w:rFonts w:ascii="Times New Roman" w:hAnsi="Times New Roman"/>
          <w:sz w:val="20"/>
          <w:szCs w:val="20"/>
        </w:rPr>
        <w:t xml:space="preserve">Modern </w:t>
      </w:r>
      <w:r w:rsidR="0059159A">
        <w:rPr>
          <w:rFonts w:ascii="Times New Roman" w:hAnsi="Times New Roman"/>
          <w:sz w:val="20"/>
          <w:szCs w:val="20"/>
        </w:rPr>
        <w:t>Art</w:t>
      </w:r>
      <w:r w:rsidRPr="002C21CC">
        <w:rPr>
          <w:rFonts w:ascii="Times New Roman" w:hAnsi="Times New Roman"/>
          <w:sz w:val="20"/>
          <w:szCs w:val="20"/>
        </w:rPr>
        <w:t xml:space="preserve"> Journal, </w:t>
      </w:r>
      <w:r w:rsidR="0059159A">
        <w:rPr>
          <w:rFonts w:ascii="Times New Roman" w:hAnsi="Times New Roman"/>
          <w:sz w:val="20"/>
          <w:szCs w:val="20"/>
        </w:rPr>
        <w:t>24</w:t>
      </w:r>
      <w:r w:rsidRPr="00672EBC">
        <w:rPr>
          <w:rFonts w:ascii="Times New Roman" w:hAnsi="Times New Roman"/>
          <w:sz w:val="20"/>
          <w:szCs w:val="20"/>
        </w:rPr>
        <w:t xml:space="preserve">, </w:t>
      </w:r>
      <w:r w:rsidR="0059159A">
        <w:rPr>
          <w:rFonts w:ascii="Times New Roman" w:hAnsi="Times New Roman"/>
          <w:sz w:val="20"/>
          <w:szCs w:val="20"/>
        </w:rPr>
        <w:t>145</w:t>
      </w:r>
      <w:r w:rsidRPr="00672EBC">
        <w:rPr>
          <w:rFonts w:ascii="Times New Roman" w:hAnsi="Times New Roman"/>
          <w:sz w:val="20"/>
          <w:szCs w:val="20"/>
        </w:rPr>
        <w:t>–</w:t>
      </w:r>
      <w:r w:rsidR="0059159A">
        <w:rPr>
          <w:rFonts w:ascii="Times New Roman" w:hAnsi="Times New Roman"/>
          <w:sz w:val="20"/>
          <w:szCs w:val="20"/>
        </w:rPr>
        <w:t>160</w:t>
      </w:r>
      <w:r w:rsidRPr="00672EBC">
        <w:rPr>
          <w:rFonts w:ascii="Times New Roman" w:hAnsi="Times New Roman"/>
          <w:sz w:val="20"/>
          <w:szCs w:val="20"/>
        </w:rPr>
        <w:t>.</w:t>
      </w:r>
    </w:p>
    <w:p w:rsidR="00EA1CBC" w:rsidRPr="00672EBC" w:rsidRDefault="00EA1CBC" w:rsidP="00672EBC">
      <w:pPr>
        <w:spacing w:after="0" w:line="240" w:lineRule="auto"/>
        <w:jc w:val="both"/>
        <w:rPr>
          <w:rFonts w:ascii="Times New Roman" w:hAnsi="Times New Roman"/>
          <w:sz w:val="20"/>
          <w:szCs w:val="20"/>
        </w:rPr>
      </w:pPr>
    </w:p>
    <w:p w:rsidR="008E7BC4" w:rsidRPr="00F70217" w:rsidRDefault="008E7BC4" w:rsidP="008E7BC4">
      <w:pPr>
        <w:spacing w:after="0" w:line="240" w:lineRule="auto"/>
        <w:jc w:val="both"/>
        <w:rPr>
          <w:rFonts w:ascii="Times New Roman" w:hAnsi="Times New Roman"/>
          <w:b/>
          <w:sz w:val="24"/>
          <w:szCs w:val="24"/>
        </w:rPr>
      </w:pPr>
      <w:r w:rsidRPr="00F70217">
        <w:rPr>
          <w:rFonts w:ascii="Times New Roman" w:hAnsi="Times New Roman"/>
          <w:b/>
          <w:sz w:val="24"/>
          <w:szCs w:val="24"/>
        </w:rPr>
        <w:t>Website</w:t>
      </w:r>
    </w:p>
    <w:p w:rsidR="00C917D2" w:rsidRDefault="0059159A" w:rsidP="0059159A">
      <w:pPr>
        <w:spacing w:after="0" w:line="240" w:lineRule="auto"/>
        <w:jc w:val="both"/>
        <w:rPr>
          <w:rFonts w:ascii="Times New Roman" w:hAnsi="Times New Roman"/>
          <w:sz w:val="20"/>
          <w:szCs w:val="20"/>
        </w:rPr>
      </w:pPr>
      <w:r>
        <w:rPr>
          <w:rFonts w:ascii="Times New Roman" w:hAnsi="Times New Roman"/>
          <w:sz w:val="20"/>
          <w:szCs w:val="20"/>
        </w:rPr>
        <w:t>Albert, W</w:t>
      </w:r>
      <w:r w:rsidR="008E7BC4" w:rsidRPr="00672EBC">
        <w:rPr>
          <w:rFonts w:ascii="Times New Roman" w:hAnsi="Times New Roman"/>
          <w:sz w:val="20"/>
          <w:szCs w:val="20"/>
        </w:rPr>
        <w:t>. (1</w:t>
      </w:r>
      <w:r>
        <w:rPr>
          <w:rFonts w:ascii="Times New Roman" w:hAnsi="Times New Roman"/>
          <w:sz w:val="20"/>
          <w:szCs w:val="20"/>
        </w:rPr>
        <w:t>989</w:t>
      </w:r>
      <w:r w:rsidR="008E7BC4" w:rsidRPr="00672EBC">
        <w:rPr>
          <w:rFonts w:ascii="Times New Roman" w:hAnsi="Times New Roman"/>
          <w:sz w:val="20"/>
          <w:szCs w:val="20"/>
        </w:rPr>
        <w:t xml:space="preserve">) </w:t>
      </w:r>
      <w:r w:rsidR="008E7BC4" w:rsidRPr="002C21CC">
        <w:rPr>
          <w:rFonts w:ascii="Times New Roman" w:hAnsi="Times New Roman"/>
          <w:sz w:val="20"/>
          <w:szCs w:val="20"/>
        </w:rPr>
        <w:t xml:space="preserve">Non-Governmental </w:t>
      </w:r>
      <w:r w:rsidR="00581597" w:rsidRPr="002C21CC">
        <w:rPr>
          <w:rFonts w:ascii="Times New Roman" w:hAnsi="Times New Roman"/>
          <w:sz w:val="20"/>
          <w:szCs w:val="20"/>
        </w:rPr>
        <w:t>Organizations</w:t>
      </w:r>
      <w:r w:rsidR="008E7BC4" w:rsidRPr="002C21CC">
        <w:rPr>
          <w:rFonts w:ascii="Times New Roman" w:hAnsi="Times New Roman"/>
          <w:sz w:val="20"/>
          <w:szCs w:val="20"/>
        </w:rPr>
        <w:t xml:space="preserve"> (NGOs) in Microfinance: Past, Present and Future </w:t>
      </w:r>
      <w:r w:rsidR="00672EBC">
        <w:rPr>
          <w:rFonts w:ascii="Times New Roman" w:hAnsi="Times New Roman"/>
          <w:sz w:val="20"/>
          <w:szCs w:val="20"/>
        </w:rPr>
        <w:t xml:space="preserve">[Accessed </w:t>
      </w:r>
      <w:r>
        <w:rPr>
          <w:rFonts w:ascii="Times New Roman" w:hAnsi="Times New Roman"/>
          <w:sz w:val="20"/>
          <w:szCs w:val="20"/>
        </w:rPr>
        <w:t>14</w:t>
      </w:r>
      <w:r w:rsidR="008E7BC4" w:rsidRPr="002C21CC">
        <w:rPr>
          <w:rFonts w:ascii="Times New Roman" w:hAnsi="Times New Roman"/>
          <w:sz w:val="20"/>
          <w:szCs w:val="20"/>
        </w:rPr>
        <w:t>th</w:t>
      </w:r>
      <w:r w:rsidR="00672EBC">
        <w:rPr>
          <w:rFonts w:ascii="Times New Roman" w:hAnsi="Times New Roman"/>
          <w:sz w:val="20"/>
          <w:szCs w:val="20"/>
        </w:rPr>
        <w:t xml:space="preserve"> </w:t>
      </w:r>
      <w:r w:rsidR="008E7BC4" w:rsidRPr="00672EBC">
        <w:rPr>
          <w:rFonts w:ascii="Times New Roman" w:hAnsi="Times New Roman"/>
          <w:sz w:val="20"/>
          <w:szCs w:val="20"/>
        </w:rPr>
        <w:t>September 20</w:t>
      </w:r>
      <w:r>
        <w:rPr>
          <w:rFonts w:ascii="Times New Roman" w:hAnsi="Times New Roman"/>
          <w:sz w:val="20"/>
          <w:szCs w:val="20"/>
        </w:rPr>
        <w:t>08</w:t>
      </w:r>
      <w:r w:rsidR="008E7BC4" w:rsidRPr="00672EBC">
        <w:rPr>
          <w:rFonts w:ascii="Times New Roman" w:hAnsi="Times New Roman"/>
          <w:sz w:val="20"/>
          <w:szCs w:val="20"/>
        </w:rPr>
        <w:t>] Available from World Wide Web:</w:t>
      </w:r>
    </w:p>
    <w:p w:rsidR="008E7BC4" w:rsidRPr="002C21CC" w:rsidRDefault="008E7BC4" w:rsidP="0059159A">
      <w:pPr>
        <w:spacing w:after="0" w:line="240" w:lineRule="auto"/>
        <w:jc w:val="both"/>
        <w:rPr>
          <w:rFonts w:ascii="Times New Roman" w:hAnsi="Times New Roman"/>
          <w:sz w:val="20"/>
          <w:szCs w:val="20"/>
        </w:rPr>
      </w:pPr>
      <w:r w:rsidRPr="002C21CC">
        <w:rPr>
          <w:rFonts w:ascii="Times New Roman" w:hAnsi="Times New Roman"/>
          <w:sz w:val="20"/>
          <w:szCs w:val="20"/>
        </w:rPr>
        <w:t xml:space="preserve"> </w:t>
      </w:r>
      <w:hyperlink r:id="rId10" w:history="1">
        <w:r w:rsidR="0059159A" w:rsidRPr="00F306DE">
          <w:rPr>
            <w:rStyle w:val="Hyperlink"/>
          </w:rPr>
          <w:t>http://www.hsb.globalbank.org/html/esd/ngo.htm</w:t>
        </w:r>
      </w:hyperlink>
      <w:r w:rsidRPr="002C21CC">
        <w:rPr>
          <w:rFonts w:ascii="Times New Roman" w:hAnsi="Times New Roman"/>
          <w:sz w:val="20"/>
          <w:szCs w:val="20"/>
        </w:rPr>
        <w:t xml:space="preserve"> </w:t>
      </w:r>
    </w:p>
    <w:p w:rsidR="008E7BC4" w:rsidRPr="00F70217" w:rsidRDefault="008E7BC4" w:rsidP="008E7BC4">
      <w:pPr>
        <w:autoSpaceDE w:val="0"/>
        <w:autoSpaceDN w:val="0"/>
        <w:adjustRightInd w:val="0"/>
        <w:spacing w:after="0" w:line="240" w:lineRule="auto"/>
        <w:jc w:val="both"/>
        <w:rPr>
          <w:rFonts w:ascii="Times New Roman" w:hAnsi="Times New Roman"/>
          <w:i/>
          <w:iCs/>
          <w:sz w:val="24"/>
          <w:szCs w:val="24"/>
          <w:lang w:eastAsia="zh-CN"/>
        </w:rPr>
      </w:pPr>
    </w:p>
    <w:p w:rsidR="008E7BC4" w:rsidRPr="00F70217" w:rsidRDefault="008E7BC4" w:rsidP="008E7BC4">
      <w:pPr>
        <w:autoSpaceDE w:val="0"/>
        <w:autoSpaceDN w:val="0"/>
        <w:adjustRightInd w:val="0"/>
        <w:spacing w:after="0" w:line="240" w:lineRule="auto"/>
        <w:jc w:val="both"/>
        <w:rPr>
          <w:rFonts w:ascii="Times New Roman" w:hAnsi="Times New Roman"/>
          <w:iCs/>
          <w:sz w:val="24"/>
          <w:szCs w:val="24"/>
          <w:lang w:eastAsia="zh-CN"/>
        </w:rPr>
      </w:pPr>
      <w:r w:rsidRPr="00F70217">
        <w:rPr>
          <w:rFonts w:ascii="Times New Roman" w:hAnsi="Times New Roman"/>
          <w:b/>
          <w:iCs/>
          <w:sz w:val="24"/>
          <w:szCs w:val="24"/>
          <w:lang w:eastAsia="zh-CN"/>
        </w:rPr>
        <w:t>Single Author</w:t>
      </w:r>
    </w:p>
    <w:p w:rsidR="008E7BC4" w:rsidRPr="002C21CC" w:rsidRDefault="0059159A" w:rsidP="0059159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w:t>
      </w:r>
      <w:r w:rsidR="008E7BC4" w:rsidRPr="002C21CC">
        <w:rPr>
          <w:rFonts w:ascii="Times New Roman" w:hAnsi="Times New Roman"/>
          <w:sz w:val="20"/>
          <w:szCs w:val="20"/>
        </w:rPr>
        <w:t>to</w:t>
      </w:r>
      <w:r>
        <w:rPr>
          <w:rFonts w:ascii="Times New Roman" w:hAnsi="Times New Roman"/>
          <w:sz w:val="20"/>
          <w:szCs w:val="20"/>
        </w:rPr>
        <w:t>v</w:t>
      </w:r>
      <w:r w:rsidR="00581597">
        <w:rPr>
          <w:rFonts w:ascii="Times New Roman" w:hAnsi="Times New Roman"/>
          <w:sz w:val="20"/>
          <w:szCs w:val="20"/>
        </w:rPr>
        <w:t>e</w:t>
      </w:r>
      <w:r w:rsidR="008E7BC4" w:rsidRPr="002C21CC">
        <w:rPr>
          <w:rFonts w:ascii="Times New Roman" w:hAnsi="Times New Roman"/>
          <w:sz w:val="20"/>
          <w:szCs w:val="20"/>
        </w:rPr>
        <w:t>sk</w:t>
      </w:r>
      <w:r>
        <w:rPr>
          <w:rFonts w:ascii="Times New Roman" w:hAnsi="Times New Roman"/>
          <w:sz w:val="20"/>
          <w:szCs w:val="20"/>
        </w:rPr>
        <w:t>a</w:t>
      </w:r>
      <w:r w:rsidR="008E7BC4" w:rsidRPr="002C21CC">
        <w:rPr>
          <w:rFonts w:ascii="Times New Roman" w:hAnsi="Times New Roman"/>
          <w:sz w:val="20"/>
          <w:szCs w:val="20"/>
        </w:rPr>
        <w:t xml:space="preserve">, </w:t>
      </w:r>
      <w:r>
        <w:rPr>
          <w:rFonts w:ascii="Times New Roman" w:hAnsi="Times New Roman"/>
          <w:sz w:val="20"/>
          <w:szCs w:val="20"/>
        </w:rPr>
        <w:t>Q</w:t>
      </w:r>
      <w:r w:rsidR="008E7BC4" w:rsidRPr="002C21CC">
        <w:rPr>
          <w:rFonts w:ascii="Times New Roman" w:hAnsi="Times New Roman"/>
          <w:sz w:val="20"/>
          <w:szCs w:val="20"/>
        </w:rPr>
        <w:t>. (20</w:t>
      </w:r>
      <w:r>
        <w:rPr>
          <w:rFonts w:ascii="Times New Roman" w:hAnsi="Times New Roman"/>
          <w:sz w:val="20"/>
          <w:szCs w:val="20"/>
        </w:rPr>
        <w:t>11</w:t>
      </w:r>
      <w:r w:rsidR="008E7BC4" w:rsidRPr="002C21CC">
        <w:rPr>
          <w:rFonts w:ascii="Times New Roman" w:hAnsi="Times New Roman"/>
          <w:sz w:val="20"/>
          <w:szCs w:val="20"/>
        </w:rPr>
        <w:t>) Language and identity in a dual immersion school. Clevedon: Multilingual Matters.</w:t>
      </w:r>
    </w:p>
    <w:p w:rsidR="008E7BC4" w:rsidRPr="00F70217" w:rsidRDefault="008E7BC4" w:rsidP="008E7BC4">
      <w:pPr>
        <w:spacing w:after="0" w:line="240" w:lineRule="auto"/>
        <w:jc w:val="both"/>
        <w:rPr>
          <w:rFonts w:ascii="Times New Roman" w:hAnsi="Times New Roman"/>
          <w:b/>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2-3 Authors</w:t>
      </w:r>
    </w:p>
    <w:p w:rsidR="008E7BC4" w:rsidRPr="00672EBC" w:rsidRDefault="008E7BC4" w:rsidP="0059159A">
      <w:pPr>
        <w:autoSpaceDE w:val="0"/>
        <w:autoSpaceDN w:val="0"/>
        <w:adjustRightInd w:val="0"/>
        <w:spacing w:after="0" w:line="240" w:lineRule="auto"/>
        <w:jc w:val="both"/>
        <w:rPr>
          <w:rFonts w:ascii="Times New Roman" w:hAnsi="Times New Roman"/>
          <w:sz w:val="20"/>
          <w:szCs w:val="20"/>
        </w:rPr>
      </w:pPr>
      <w:r w:rsidRPr="00672EBC">
        <w:rPr>
          <w:rFonts w:ascii="Times New Roman" w:hAnsi="Times New Roman"/>
          <w:sz w:val="20"/>
          <w:szCs w:val="20"/>
        </w:rPr>
        <w:t>Angel</w:t>
      </w:r>
      <w:r w:rsidR="0059159A">
        <w:rPr>
          <w:rFonts w:ascii="Times New Roman" w:hAnsi="Times New Roman"/>
          <w:sz w:val="20"/>
          <w:szCs w:val="20"/>
        </w:rPr>
        <w:t>in</w:t>
      </w:r>
      <w:r w:rsidRPr="00672EBC">
        <w:rPr>
          <w:rFonts w:ascii="Times New Roman" w:hAnsi="Times New Roman"/>
          <w:sz w:val="20"/>
          <w:szCs w:val="20"/>
        </w:rPr>
        <w:t xml:space="preserve">a, </w:t>
      </w:r>
      <w:r w:rsidR="0059159A">
        <w:rPr>
          <w:rFonts w:ascii="Times New Roman" w:hAnsi="Times New Roman"/>
          <w:sz w:val="20"/>
          <w:szCs w:val="20"/>
        </w:rPr>
        <w:t>G</w:t>
      </w:r>
      <w:r w:rsidRPr="00672EBC">
        <w:rPr>
          <w:rFonts w:ascii="Times New Roman" w:hAnsi="Times New Roman"/>
          <w:sz w:val="20"/>
          <w:szCs w:val="20"/>
        </w:rPr>
        <w:t>., G</w:t>
      </w:r>
      <w:r w:rsidR="0059159A">
        <w:rPr>
          <w:rFonts w:ascii="Times New Roman" w:hAnsi="Times New Roman"/>
          <w:sz w:val="20"/>
          <w:szCs w:val="20"/>
        </w:rPr>
        <w:t>aga</w:t>
      </w:r>
      <w:r w:rsidRPr="00672EBC">
        <w:rPr>
          <w:rFonts w:ascii="Times New Roman" w:hAnsi="Times New Roman"/>
          <w:sz w:val="20"/>
          <w:szCs w:val="20"/>
        </w:rPr>
        <w:t xml:space="preserve">, </w:t>
      </w:r>
      <w:r w:rsidR="0059159A">
        <w:rPr>
          <w:rFonts w:ascii="Times New Roman" w:hAnsi="Times New Roman"/>
          <w:sz w:val="20"/>
          <w:szCs w:val="20"/>
        </w:rPr>
        <w:t>H</w:t>
      </w:r>
      <w:r w:rsidRPr="00672EBC">
        <w:rPr>
          <w:rFonts w:ascii="Times New Roman" w:hAnsi="Times New Roman"/>
          <w:sz w:val="20"/>
          <w:szCs w:val="20"/>
        </w:rPr>
        <w:t xml:space="preserve">., &amp; </w:t>
      </w:r>
      <w:r w:rsidR="0059159A">
        <w:rPr>
          <w:rFonts w:ascii="Times New Roman" w:hAnsi="Times New Roman"/>
          <w:sz w:val="20"/>
          <w:szCs w:val="20"/>
        </w:rPr>
        <w:t>W</w:t>
      </w:r>
      <w:r w:rsidRPr="00672EBC">
        <w:rPr>
          <w:rFonts w:ascii="Times New Roman" w:hAnsi="Times New Roman"/>
          <w:sz w:val="20"/>
          <w:szCs w:val="20"/>
        </w:rPr>
        <w:t>o</w:t>
      </w:r>
      <w:r w:rsidR="0059159A">
        <w:rPr>
          <w:rFonts w:ascii="Times New Roman" w:hAnsi="Times New Roman"/>
          <w:sz w:val="20"/>
          <w:szCs w:val="20"/>
        </w:rPr>
        <w:t>r</w:t>
      </w:r>
      <w:r w:rsidRPr="00672EBC">
        <w:rPr>
          <w:rFonts w:ascii="Times New Roman" w:hAnsi="Times New Roman"/>
          <w:sz w:val="20"/>
          <w:szCs w:val="20"/>
        </w:rPr>
        <w:t>k</w:t>
      </w:r>
      <w:r w:rsidR="0059159A">
        <w:rPr>
          <w:rFonts w:ascii="Times New Roman" w:hAnsi="Times New Roman"/>
          <w:sz w:val="20"/>
          <w:szCs w:val="20"/>
        </w:rPr>
        <w:t>an</w:t>
      </w:r>
      <w:r w:rsidRPr="00672EBC">
        <w:rPr>
          <w:rFonts w:ascii="Times New Roman" w:hAnsi="Times New Roman"/>
          <w:sz w:val="20"/>
          <w:szCs w:val="20"/>
        </w:rPr>
        <w:t xml:space="preserve">, </w:t>
      </w:r>
      <w:r w:rsidR="0059159A">
        <w:rPr>
          <w:rFonts w:ascii="Times New Roman" w:hAnsi="Times New Roman"/>
          <w:sz w:val="20"/>
          <w:szCs w:val="20"/>
        </w:rPr>
        <w:t>T</w:t>
      </w:r>
      <w:r w:rsidRPr="00672EBC">
        <w:rPr>
          <w:rFonts w:ascii="Times New Roman" w:hAnsi="Times New Roman"/>
          <w:sz w:val="20"/>
          <w:szCs w:val="20"/>
        </w:rPr>
        <w:t>. (200</w:t>
      </w:r>
      <w:r w:rsidR="0059159A">
        <w:rPr>
          <w:rFonts w:ascii="Times New Roman" w:hAnsi="Times New Roman"/>
          <w:sz w:val="20"/>
          <w:szCs w:val="20"/>
        </w:rPr>
        <w:t>3</w:t>
      </w:r>
      <w:r w:rsidRPr="00672EBC">
        <w:rPr>
          <w:rFonts w:ascii="Times New Roman" w:hAnsi="Times New Roman"/>
          <w:sz w:val="20"/>
          <w:szCs w:val="20"/>
        </w:rPr>
        <w:t xml:space="preserve">) Peer teaching and learning: Co-constructing language in a dual language first grade. </w:t>
      </w:r>
      <w:r w:rsidRPr="002C21CC">
        <w:rPr>
          <w:rFonts w:ascii="Times New Roman" w:hAnsi="Times New Roman"/>
          <w:sz w:val="20"/>
          <w:szCs w:val="20"/>
        </w:rPr>
        <w:t>Language and Education</w:t>
      </w:r>
      <w:r w:rsidRPr="00672EBC">
        <w:rPr>
          <w:rFonts w:ascii="Times New Roman" w:hAnsi="Times New Roman"/>
          <w:sz w:val="20"/>
          <w:szCs w:val="20"/>
        </w:rPr>
        <w:t xml:space="preserve">, </w:t>
      </w:r>
      <w:r w:rsidRPr="002C21CC">
        <w:rPr>
          <w:rFonts w:ascii="Times New Roman" w:hAnsi="Times New Roman"/>
          <w:sz w:val="20"/>
          <w:szCs w:val="20"/>
        </w:rPr>
        <w:t>20</w:t>
      </w:r>
      <w:r w:rsidRPr="00672EBC">
        <w:rPr>
          <w:rFonts w:ascii="Times New Roman" w:hAnsi="Times New Roman"/>
          <w:sz w:val="20"/>
          <w:szCs w:val="20"/>
        </w:rPr>
        <w:t>, 1</w:t>
      </w:r>
      <w:r w:rsidR="0059159A">
        <w:rPr>
          <w:rFonts w:ascii="Times New Roman" w:hAnsi="Times New Roman"/>
          <w:sz w:val="20"/>
          <w:szCs w:val="20"/>
        </w:rPr>
        <w:t>69</w:t>
      </w:r>
      <w:r w:rsidRPr="00672EBC">
        <w:rPr>
          <w:rFonts w:ascii="Times New Roman" w:hAnsi="Times New Roman"/>
          <w:sz w:val="20"/>
          <w:szCs w:val="20"/>
        </w:rPr>
        <w:t>–</w:t>
      </w:r>
      <w:r w:rsidR="0059159A">
        <w:rPr>
          <w:rFonts w:ascii="Times New Roman" w:hAnsi="Times New Roman"/>
          <w:sz w:val="20"/>
          <w:szCs w:val="20"/>
        </w:rPr>
        <w:t>183</w:t>
      </w:r>
      <w:r w:rsidRPr="00672EBC">
        <w:rPr>
          <w:rFonts w:ascii="Times New Roman" w:hAnsi="Times New Roman"/>
          <w:sz w:val="20"/>
          <w:szCs w:val="20"/>
        </w:rPr>
        <w:t>.</w:t>
      </w:r>
    </w:p>
    <w:p w:rsidR="008E7BC4" w:rsidRPr="00F70217"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 xml:space="preserve">4 or more Authors </w:t>
      </w:r>
    </w:p>
    <w:p w:rsidR="008E7BC4" w:rsidRPr="00672EBC" w:rsidRDefault="0059159A" w:rsidP="0058159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Adam</w:t>
      </w:r>
      <w:r w:rsidR="008E7BC4" w:rsidRPr="00672EBC">
        <w:rPr>
          <w:rFonts w:ascii="Times New Roman" w:hAnsi="Times New Roman"/>
          <w:sz w:val="20"/>
          <w:szCs w:val="20"/>
        </w:rPr>
        <w:t xml:space="preserve"> </w:t>
      </w:r>
      <w:proofErr w:type="gramStart"/>
      <w:r w:rsidR="008E7BC4" w:rsidRPr="00672EBC">
        <w:rPr>
          <w:rFonts w:ascii="Times New Roman" w:hAnsi="Times New Roman"/>
          <w:sz w:val="20"/>
          <w:szCs w:val="20"/>
        </w:rPr>
        <w:t>et</w:t>
      </w:r>
      <w:proofErr w:type="gramEnd"/>
      <w:r w:rsidR="008E7BC4" w:rsidRPr="00672EBC">
        <w:rPr>
          <w:rFonts w:ascii="Times New Roman" w:hAnsi="Times New Roman"/>
          <w:sz w:val="20"/>
          <w:szCs w:val="20"/>
        </w:rPr>
        <w:t xml:space="preserve"> </w:t>
      </w:r>
      <w:r>
        <w:rPr>
          <w:rFonts w:ascii="Times New Roman" w:hAnsi="Times New Roman"/>
          <w:sz w:val="20"/>
          <w:szCs w:val="20"/>
        </w:rPr>
        <w:t>lop</w:t>
      </w:r>
      <w:r w:rsidR="008E7BC4" w:rsidRPr="00672EBC">
        <w:rPr>
          <w:rFonts w:ascii="Times New Roman" w:hAnsi="Times New Roman"/>
          <w:sz w:val="20"/>
          <w:szCs w:val="20"/>
        </w:rPr>
        <w:t>. (19</w:t>
      </w:r>
      <w:r>
        <w:rPr>
          <w:rFonts w:ascii="Times New Roman" w:hAnsi="Times New Roman"/>
          <w:sz w:val="20"/>
          <w:szCs w:val="20"/>
        </w:rPr>
        <w:t>89</w:t>
      </w:r>
      <w:r w:rsidR="008E7BC4" w:rsidRPr="00672EBC">
        <w:rPr>
          <w:rFonts w:ascii="Times New Roman" w:hAnsi="Times New Roman"/>
          <w:sz w:val="20"/>
          <w:szCs w:val="20"/>
        </w:rPr>
        <w:t xml:space="preserve">) </w:t>
      </w:r>
      <w:proofErr w:type="gramStart"/>
      <w:r w:rsidR="008E7BC4" w:rsidRPr="00672EBC">
        <w:rPr>
          <w:rFonts w:ascii="Times New Roman" w:hAnsi="Times New Roman"/>
          <w:sz w:val="20"/>
          <w:szCs w:val="20"/>
        </w:rPr>
        <w:t>The</w:t>
      </w:r>
      <w:proofErr w:type="gramEnd"/>
      <w:r w:rsidR="008E7BC4" w:rsidRPr="00672EBC">
        <w:rPr>
          <w:rFonts w:ascii="Times New Roman" w:hAnsi="Times New Roman"/>
          <w:sz w:val="20"/>
          <w:szCs w:val="20"/>
        </w:rPr>
        <w:t xml:space="preserve"> language learner’s autobiography: Examining the ‘apprenticeship of observation’. In D. </w:t>
      </w:r>
      <w:r w:rsidR="00581597">
        <w:rPr>
          <w:rFonts w:ascii="Times New Roman" w:hAnsi="Times New Roman"/>
          <w:sz w:val="20"/>
          <w:szCs w:val="20"/>
        </w:rPr>
        <w:t>Daivid</w:t>
      </w:r>
      <w:r w:rsidR="008E7BC4" w:rsidRPr="00672EBC">
        <w:rPr>
          <w:rFonts w:ascii="Times New Roman" w:hAnsi="Times New Roman"/>
          <w:sz w:val="20"/>
          <w:szCs w:val="20"/>
        </w:rPr>
        <w:t xml:space="preserve"> &amp; </w:t>
      </w:r>
      <w:r w:rsidR="00581597">
        <w:rPr>
          <w:rFonts w:ascii="Times New Roman" w:hAnsi="Times New Roman"/>
          <w:sz w:val="20"/>
          <w:szCs w:val="20"/>
        </w:rPr>
        <w:t>E</w:t>
      </w:r>
      <w:r w:rsidR="008E7BC4" w:rsidRPr="00672EBC">
        <w:rPr>
          <w:rFonts w:ascii="Times New Roman" w:hAnsi="Times New Roman"/>
          <w:sz w:val="20"/>
          <w:szCs w:val="20"/>
        </w:rPr>
        <w:t>.</w:t>
      </w:r>
      <w:r w:rsidR="00581597">
        <w:rPr>
          <w:rFonts w:ascii="Times New Roman" w:hAnsi="Times New Roman"/>
          <w:sz w:val="20"/>
          <w:szCs w:val="20"/>
        </w:rPr>
        <w:t>J</w:t>
      </w:r>
      <w:r w:rsidR="008E7BC4" w:rsidRPr="00672EBC">
        <w:rPr>
          <w:rFonts w:ascii="Times New Roman" w:hAnsi="Times New Roman"/>
          <w:sz w:val="20"/>
          <w:szCs w:val="20"/>
        </w:rPr>
        <w:t xml:space="preserve">. Richards (Eds.), </w:t>
      </w:r>
      <w:r w:rsidR="008E7BC4" w:rsidRPr="002C21CC">
        <w:rPr>
          <w:rFonts w:ascii="Times New Roman" w:hAnsi="Times New Roman"/>
          <w:sz w:val="20"/>
          <w:szCs w:val="20"/>
        </w:rPr>
        <w:t>Teacher learning in language teaching</w:t>
      </w:r>
      <w:r w:rsidR="008E7BC4" w:rsidRPr="00672EBC">
        <w:rPr>
          <w:rFonts w:ascii="Times New Roman" w:hAnsi="Times New Roman"/>
          <w:sz w:val="20"/>
          <w:szCs w:val="20"/>
        </w:rPr>
        <w:t xml:space="preserve">. </w:t>
      </w:r>
      <w:r>
        <w:rPr>
          <w:rFonts w:ascii="Times New Roman" w:hAnsi="Times New Roman"/>
          <w:sz w:val="20"/>
          <w:szCs w:val="20"/>
        </w:rPr>
        <w:t>London</w:t>
      </w:r>
      <w:r w:rsidR="008E7BC4" w:rsidRPr="00672EBC">
        <w:rPr>
          <w:rFonts w:ascii="Times New Roman" w:hAnsi="Times New Roman"/>
          <w:sz w:val="20"/>
          <w:szCs w:val="20"/>
        </w:rPr>
        <w:t>: Cambridge.</w:t>
      </w:r>
    </w:p>
    <w:p w:rsidR="008E7BC4" w:rsidRPr="00F70217"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Edited Book</w:t>
      </w:r>
    </w:p>
    <w:p w:rsidR="008E7BC4" w:rsidRPr="00672EBC" w:rsidRDefault="008E7BC4" w:rsidP="00581597">
      <w:pPr>
        <w:autoSpaceDE w:val="0"/>
        <w:autoSpaceDN w:val="0"/>
        <w:adjustRightInd w:val="0"/>
        <w:spacing w:after="0" w:line="240" w:lineRule="auto"/>
        <w:jc w:val="both"/>
        <w:rPr>
          <w:rFonts w:ascii="Times New Roman" w:hAnsi="Times New Roman"/>
          <w:sz w:val="20"/>
          <w:szCs w:val="20"/>
        </w:rPr>
      </w:pPr>
      <w:r w:rsidRPr="00672EBC">
        <w:rPr>
          <w:rFonts w:ascii="Times New Roman" w:hAnsi="Times New Roman"/>
          <w:sz w:val="20"/>
          <w:szCs w:val="20"/>
        </w:rPr>
        <w:t>Bailey et al. (19</w:t>
      </w:r>
      <w:r w:rsidR="00581597">
        <w:rPr>
          <w:rFonts w:ascii="Times New Roman" w:hAnsi="Times New Roman"/>
          <w:sz w:val="20"/>
          <w:szCs w:val="20"/>
        </w:rPr>
        <w:t>93</w:t>
      </w:r>
      <w:r w:rsidRPr="00672EBC">
        <w:rPr>
          <w:rFonts w:ascii="Times New Roman" w:hAnsi="Times New Roman"/>
          <w:sz w:val="20"/>
          <w:szCs w:val="20"/>
        </w:rPr>
        <w:t xml:space="preserve">) </w:t>
      </w:r>
      <w:proofErr w:type="gramStart"/>
      <w:r w:rsidRPr="00672EBC">
        <w:rPr>
          <w:rFonts w:ascii="Times New Roman" w:hAnsi="Times New Roman"/>
          <w:sz w:val="20"/>
          <w:szCs w:val="20"/>
        </w:rPr>
        <w:t>The</w:t>
      </w:r>
      <w:proofErr w:type="gramEnd"/>
      <w:r w:rsidRPr="00672EBC">
        <w:rPr>
          <w:rFonts w:ascii="Times New Roman" w:hAnsi="Times New Roman"/>
          <w:sz w:val="20"/>
          <w:szCs w:val="20"/>
        </w:rPr>
        <w:t xml:space="preserve"> language learner’s autobiography: Examining the ‘apprenticeship of observation’. In D. Freeman &amp; J.C. Richards (Eds.), </w:t>
      </w:r>
      <w:r w:rsidRPr="002C21CC">
        <w:rPr>
          <w:rFonts w:ascii="Times New Roman" w:hAnsi="Times New Roman"/>
          <w:sz w:val="20"/>
          <w:szCs w:val="20"/>
        </w:rPr>
        <w:t>Teacher learning in language teaching</w:t>
      </w:r>
      <w:r w:rsidRPr="00672EBC">
        <w:rPr>
          <w:rFonts w:ascii="Times New Roman" w:hAnsi="Times New Roman"/>
          <w:sz w:val="20"/>
          <w:szCs w:val="20"/>
        </w:rPr>
        <w:t xml:space="preserve">. </w:t>
      </w:r>
      <w:r w:rsidR="00581597">
        <w:rPr>
          <w:rFonts w:ascii="Times New Roman" w:hAnsi="Times New Roman"/>
          <w:sz w:val="20"/>
          <w:szCs w:val="20"/>
        </w:rPr>
        <w:t>London</w:t>
      </w:r>
      <w:r w:rsidRPr="00672EBC">
        <w:rPr>
          <w:rFonts w:ascii="Times New Roman" w:hAnsi="Times New Roman"/>
          <w:sz w:val="20"/>
          <w:szCs w:val="20"/>
        </w:rPr>
        <w:t>: Cambridge.</w:t>
      </w:r>
    </w:p>
    <w:p w:rsidR="008E7BC4" w:rsidRPr="00F70217" w:rsidRDefault="008E7BC4" w:rsidP="008E7BC4">
      <w:pPr>
        <w:spacing w:after="0" w:line="240" w:lineRule="auto"/>
        <w:rPr>
          <w:rFonts w:ascii="Times New Roman" w:hAnsi="Times New Roman"/>
          <w:sz w:val="24"/>
          <w:szCs w:val="24"/>
        </w:rPr>
      </w:pPr>
    </w:p>
    <w:p w:rsidR="008E7BC4" w:rsidRPr="00F70217" w:rsidRDefault="008E7BC4" w:rsidP="008E7BC4">
      <w:pPr>
        <w:pBdr>
          <w:bottom w:val="single" w:sz="6" w:space="1" w:color="auto"/>
        </w:pBdr>
        <w:spacing w:after="0" w:line="240" w:lineRule="auto"/>
        <w:rPr>
          <w:rFonts w:ascii="Times New Roman" w:hAnsi="Times New Roman"/>
          <w:sz w:val="24"/>
          <w:szCs w:val="24"/>
        </w:rPr>
      </w:pPr>
    </w:p>
    <w:p w:rsidR="008E7BC4" w:rsidRPr="00F70217" w:rsidRDefault="008E7BC4" w:rsidP="008E7BC4">
      <w:pPr>
        <w:spacing w:after="0" w:line="240" w:lineRule="auto"/>
        <w:rPr>
          <w:rFonts w:ascii="Times New Roman" w:hAnsi="Times New Roman"/>
          <w:sz w:val="24"/>
          <w:szCs w:val="24"/>
        </w:rPr>
      </w:pPr>
    </w:p>
    <w:p w:rsidR="0045019F" w:rsidRDefault="00FB0F0C" w:rsidP="001B189D">
      <w:pPr>
        <w:pStyle w:val="ListParagraph"/>
        <w:numPr>
          <w:ilvl w:val="0"/>
          <w:numId w:val="11"/>
        </w:numPr>
        <w:shd w:val="clear" w:color="auto" w:fill="FFFFFF"/>
        <w:spacing w:after="0" w:line="240" w:lineRule="auto"/>
        <w:textAlignment w:val="baseline"/>
        <w:rPr>
          <w:rFonts w:ascii="Times New Roman" w:hAnsi="Times New Roman"/>
          <w:b/>
          <w:sz w:val="24"/>
          <w:szCs w:val="24"/>
        </w:rPr>
      </w:pPr>
      <w:r w:rsidRPr="00D50DED">
        <w:rPr>
          <w:rFonts w:ascii="Times New Roman" w:hAnsi="Times New Roman"/>
          <w:b/>
          <w:sz w:val="24"/>
          <w:szCs w:val="24"/>
        </w:rPr>
        <w:lastRenderedPageBreak/>
        <w:t xml:space="preserve">All the subheadings should be in font size 12 Bold, Times New Roman, single spaced. </w:t>
      </w:r>
    </w:p>
    <w:p w:rsidR="00C33686" w:rsidRDefault="00C33686" w:rsidP="00C33686">
      <w:pPr>
        <w:pStyle w:val="ListParagraph"/>
        <w:shd w:val="clear" w:color="auto" w:fill="FFFFFF"/>
        <w:spacing w:after="0" w:line="240" w:lineRule="auto"/>
        <w:textAlignment w:val="baseline"/>
        <w:rPr>
          <w:rFonts w:ascii="Times New Roman" w:hAnsi="Times New Roman"/>
          <w:b/>
          <w:sz w:val="24"/>
          <w:szCs w:val="24"/>
        </w:rPr>
      </w:pPr>
    </w:p>
    <w:p w:rsidR="00C33686" w:rsidRPr="00C33686" w:rsidRDefault="00C33686" w:rsidP="00C33686">
      <w:pPr>
        <w:pStyle w:val="ListParagraph"/>
        <w:numPr>
          <w:ilvl w:val="0"/>
          <w:numId w:val="11"/>
        </w:numPr>
        <w:spacing w:after="0" w:line="240" w:lineRule="auto"/>
        <w:jc w:val="both"/>
        <w:rPr>
          <w:rFonts w:ascii="Times New Roman" w:hAnsi="Times New Roman"/>
          <w:b/>
          <w:bCs/>
          <w:sz w:val="24"/>
          <w:szCs w:val="24"/>
          <w:rtl/>
        </w:rPr>
      </w:pPr>
      <w:r w:rsidRPr="00C33686">
        <w:rPr>
          <w:rFonts w:ascii="Times New Roman" w:hAnsi="Times New Roman"/>
          <w:b/>
          <w:bCs/>
          <w:sz w:val="24"/>
          <w:szCs w:val="24"/>
        </w:rPr>
        <w:t>For tables please use font size 10</w:t>
      </w:r>
      <w:r w:rsidR="001B189D">
        <w:rPr>
          <w:rFonts w:ascii="Times New Roman" w:hAnsi="Times New Roman"/>
          <w:b/>
          <w:bCs/>
          <w:sz w:val="24"/>
          <w:szCs w:val="24"/>
        </w:rPr>
        <w:t>,</w:t>
      </w:r>
      <w:r w:rsidR="001B189D" w:rsidRPr="001B189D">
        <w:rPr>
          <w:rFonts w:ascii="Times New Roman" w:hAnsi="Times New Roman"/>
          <w:b/>
          <w:sz w:val="24"/>
          <w:szCs w:val="24"/>
        </w:rPr>
        <w:t xml:space="preserve"> </w:t>
      </w:r>
      <w:r w:rsidR="001B189D" w:rsidRPr="00D50DED">
        <w:rPr>
          <w:rFonts w:ascii="Times New Roman" w:hAnsi="Times New Roman"/>
          <w:b/>
          <w:sz w:val="24"/>
          <w:szCs w:val="24"/>
        </w:rPr>
        <w:t>Times New Roman</w:t>
      </w:r>
      <w:r w:rsidRPr="00C33686">
        <w:rPr>
          <w:rFonts w:ascii="Times New Roman" w:hAnsi="Times New Roman"/>
          <w:b/>
          <w:bCs/>
          <w:sz w:val="24"/>
          <w:szCs w:val="24"/>
        </w:rPr>
        <w:t xml:space="preserve">. Tables/graphs or figures should be named as Table 1/ Figure 1/ Graph 1 and be given in center of the page. </w:t>
      </w:r>
    </w:p>
    <w:sectPr w:rsidR="00C33686" w:rsidRPr="00C33686" w:rsidSect="00935FA3">
      <w:headerReference w:type="default" r:id="rId11"/>
      <w:footerReference w:type="default" r:id="rId12"/>
      <w:pgSz w:w="11906" w:h="16838"/>
      <w:pgMar w:top="1418" w:right="1416"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BF" w:rsidRDefault="00FF1FBF" w:rsidP="00E130EE">
      <w:pPr>
        <w:spacing w:after="0" w:line="240" w:lineRule="auto"/>
      </w:pPr>
      <w:r>
        <w:separator/>
      </w:r>
    </w:p>
  </w:endnote>
  <w:endnote w:type="continuationSeparator" w:id="0">
    <w:p w:rsidR="00FF1FBF" w:rsidRDefault="00FF1FBF"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25" w:rsidRDefault="00303B25" w:rsidP="00303B25">
    <w:pPr>
      <w:pStyle w:val="Footer"/>
    </w:pPr>
  </w:p>
  <w:p w:rsidR="00343269" w:rsidRDefault="0034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BF" w:rsidRDefault="00FF1FBF" w:rsidP="00E130EE">
      <w:pPr>
        <w:spacing w:after="0" w:line="240" w:lineRule="auto"/>
      </w:pPr>
      <w:r>
        <w:separator/>
      </w:r>
    </w:p>
  </w:footnote>
  <w:footnote w:type="continuationSeparator" w:id="0">
    <w:p w:rsidR="00FF1FBF" w:rsidRDefault="00FF1FBF" w:rsidP="00E1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25" w:rsidRDefault="00303B25" w:rsidP="00303B25">
    <w:pPr>
      <w:pStyle w:val="Header"/>
    </w:pPr>
  </w:p>
  <w:p w:rsidR="0045019F" w:rsidRPr="008E7BC4" w:rsidRDefault="0045019F" w:rsidP="00BB3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B0C79B6"/>
    <w:multiLevelType w:val="hybridMultilevel"/>
    <w:tmpl w:val="C88AD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7"/>
    <w:rsid w:val="0000218C"/>
    <w:rsid w:val="0004664D"/>
    <w:rsid w:val="00092468"/>
    <w:rsid w:val="00093DE1"/>
    <w:rsid w:val="000A0685"/>
    <w:rsid w:val="000A2C22"/>
    <w:rsid w:val="000A395C"/>
    <w:rsid w:val="000B11D8"/>
    <w:rsid w:val="000C2AC5"/>
    <w:rsid w:val="000F2480"/>
    <w:rsid w:val="00102C99"/>
    <w:rsid w:val="00112C14"/>
    <w:rsid w:val="0012677D"/>
    <w:rsid w:val="00194428"/>
    <w:rsid w:val="001B189D"/>
    <w:rsid w:val="001C144B"/>
    <w:rsid w:val="001C2F45"/>
    <w:rsid w:val="001F502C"/>
    <w:rsid w:val="002256EE"/>
    <w:rsid w:val="00250348"/>
    <w:rsid w:val="00273123"/>
    <w:rsid w:val="00295C82"/>
    <w:rsid w:val="00297134"/>
    <w:rsid w:val="002A237B"/>
    <w:rsid w:val="002A349E"/>
    <w:rsid w:val="002C13E2"/>
    <w:rsid w:val="002C21CC"/>
    <w:rsid w:val="002D09E5"/>
    <w:rsid w:val="002D19AF"/>
    <w:rsid w:val="002D38A6"/>
    <w:rsid w:val="00303B25"/>
    <w:rsid w:val="00321C20"/>
    <w:rsid w:val="00330467"/>
    <w:rsid w:val="0033294B"/>
    <w:rsid w:val="003400F1"/>
    <w:rsid w:val="00341496"/>
    <w:rsid w:val="00343269"/>
    <w:rsid w:val="003609AA"/>
    <w:rsid w:val="00372ED3"/>
    <w:rsid w:val="0038493B"/>
    <w:rsid w:val="003F0598"/>
    <w:rsid w:val="003F6F06"/>
    <w:rsid w:val="00416AA0"/>
    <w:rsid w:val="00424A39"/>
    <w:rsid w:val="00430451"/>
    <w:rsid w:val="00443E78"/>
    <w:rsid w:val="0045019F"/>
    <w:rsid w:val="004A3470"/>
    <w:rsid w:val="004D2FB1"/>
    <w:rsid w:val="00516ED9"/>
    <w:rsid w:val="0052370B"/>
    <w:rsid w:val="0056264E"/>
    <w:rsid w:val="00580A2D"/>
    <w:rsid w:val="00581597"/>
    <w:rsid w:val="0059159A"/>
    <w:rsid w:val="005A41B2"/>
    <w:rsid w:val="005A5A6D"/>
    <w:rsid w:val="005B0D14"/>
    <w:rsid w:val="006015DE"/>
    <w:rsid w:val="00613FD7"/>
    <w:rsid w:val="00616D02"/>
    <w:rsid w:val="006422C8"/>
    <w:rsid w:val="00644DE6"/>
    <w:rsid w:val="00672EBC"/>
    <w:rsid w:val="00691481"/>
    <w:rsid w:val="006939BF"/>
    <w:rsid w:val="006C2654"/>
    <w:rsid w:val="006E3FF7"/>
    <w:rsid w:val="006F163E"/>
    <w:rsid w:val="006F5B52"/>
    <w:rsid w:val="0071246A"/>
    <w:rsid w:val="007414EF"/>
    <w:rsid w:val="00764EC9"/>
    <w:rsid w:val="00773B9B"/>
    <w:rsid w:val="00787559"/>
    <w:rsid w:val="00795284"/>
    <w:rsid w:val="007D09B3"/>
    <w:rsid w:val="00800CCF"/>
    <w:rsid w:val="00820AAC"/>
    <w:rsid w:val="00832018"/>
    <w:rsid w:val="00833190"/>
    <w:rsid w:val="008451AD"/>
    <w:rsid w:val="0086257B"/>
    <w:rsid w:val="00873D7B"/>
    <w:rsid w:val="008770BF"/>
    <w:rsid w:val="00880119"/>
    <w:rsid w:val="00890E90"/>
    <w:rsid w:val="00895A18"/>
    <w:rsid w:val="008A35A4"/>
    <w:rsid w:val="008E7BC4"/>
    <w:rsid w:val="008F0B79"/>
    <w:rsid w:val="009061BB"/>
    <w:rsid w:val="0091059B"/>
    <w:rsid w:val="00914AFA"/>
    <w:rsid w:val="00930117"/>
    <w:rsid w:val="00935FA3"/>
    <w:rsid w:val="0095474B"/>
    <w:rsid w:val="00965264"/>
    <w:rsid w:val="009A5082"/>
    <w:rsid w:val="009B3B8B"/>
    <w:rsid w:val="009D4FE1"/>
    <w:rsid w:val="009E70DE"/>
    <w:rsid w:val="00A273A8"/>
    <w:rsid w:val="00A348EB"/>
    <w:rsid w:val="00A36CF5"/>
    <w:rsid w:val="00AD1B4C"/>
    <w:rsid w:val="00AD3173"/>
    <w:rsid w:val="00AF4CC4"/>
    <w:rsid w:val="00AF6AAB"/>
    <w:rsid w:val="00B055CD"/>
    <w:rsid w:val="00B12190"/>
    <w:rsid w:val="00B23E4E"/>
    <w:rsid w:val="00B3265C"/>
    <w:rsid w:val="00B3772F"/>
    <w:rsid w:val="00B43573"/>
    <w:rsid w:val="00B5184A"/>
    <w:rsid w:val="00B722ED"/>
    <w:rsid w:val="00B73992"/>
    <w:rsid w:val="00B7564E"/>
    <w:rsid w:val="00B86597"/>
    <w:rsid w:val="00BA5CA6"/>
    <w:rsid w:val="00BB32D6"/>
    <w:rsid w:val="00BD4E2B"/>
    <w:rsid w:val="00BE6068"/>
    <w:rsid w:val="00BF7C01"/>
    <w:rsid w:val="00C120D9"/>
    <w:rsid w:val="00C33686"/>
    <w:rsid w:val="00C43089"/>
    <w:rsid w:val="00C50A65"/>
    <w:rsid w:val="00C917D2"/>
    <w:rsid w:val="00CA19CD"/>
    <w:rsid w:val="00CC3E11"/>
    <w:rsid w:val="00CD4DAB"/>
    <w:rsid w:val="00D00D33"/>
    <w:rsid w:val="00D30119"/>
    <w:rsid w:val="00D40AA9"/>
    <w:rsid w:val="00D45D8F"/>
    <w:rsid w:val="00D50DED"/>
    <w:rsid w:val="00D75169"/>
    <w:rsid w:val="00D77E7F"/>
    <w:rsid w:val="00DC1CD4"/>
    <w:rsid w:val="00E057DF"/>
    <w:rsid w:val="00E130EE"/>
    <w:rsid w:val="00E146D7"/>
    <w:rsid w:val="00E209F2"/>
    <w:rsid w:val="00E61AE0"/>
    <w:rsid w:val="00E73783"/>
    <w:rsid w:val="00EA1CBC"/>
    <w:rsid w:val="00EB40B5"/>
    <w:rsid w:val="00EB66B1"/>
    <w:rsid w:val="00ED3F39"/>
    <w:rsid w:val="00EE7A90"/>
    <w:rsid w:val="00F04323"/>
    <w:rsid w:val="00F10931"/>
    <w:rsid w:val="00F1463E"/>
    <w:rsid w:val="00F367F1"/>
    <w:rsid w:val="00F419B2"/>
    <w:rsid w:val="00F519E5"/>
    <w:rsid w:val="00F541A0"/>
    <w:rsid w:val="00F64B7B"/>
    <w:rsid w:val="00F73A3C"/>
    <w:rsid w:val="00F9129B"/>
    <w:rsid w:val="00FB0F0C"/>
    <w:rsid w:val="00FC3C9E"/>
    <w:rsid w:val="00FD2162"/>
    <w:rsid w:val="00FD42E0"/>
    <w:rsid w:val="00FF1FBF"/>
  </w:rsids>
  <m:mathPr>
    <m:mathFont m:val="Cambria Math"/>
    <m:brkBin m:val="before"/>
    <m:brkBinSub m:val="--"/>
    <m:smallFrac m:val="0"/>
    <m:dispDef/>
    <m:lMargin m:val="0"/>
    <m:rMargin m:val="0"/>
    <m:defJc m:val="centerGroup"/>
    <m:wrapIndent m:val="1440"/>
    <m:intLim m:val="subSup"/>
    <m:naryLim m:val="undOvr"/>
  </m:mathPr>
  <w:themeFontLang w:val="en-GB"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E8F17-9A18-421E-A1CA-23C90C59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C4"/>
    <w:pPr>
      <w:spacing w:after="200" w:line="276" w:lineRule="auto"/>
    </w:pPr>
    <w:rPr>
      <w:sz w:val="22"/>
      <w:szCs w:val="22"/>
      <w:lang w:val="en-US" w:eastAsia="en-US"/>
    </w:rPr>
  </w:style>
  <w:style w:type="paragraph" w:styleId="Heading1">
    <w:name w:val="heading 1"/>
    <w:aliases w:val="Section"/>
    <w:basedOn w:val="Normal"/>
    <w:next w:val="Normal"/>
    <w:link w:val="Heading1Char"/>
    <w:qFormat/>
    <w:rsid w:val="00EB66B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F163E"/>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B0D14"/>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B66B1"/>
    <w:rPr>
      <w:rFonts w:ascii="Cambria" w:eastAsia="Times New Roman" w:hAnsi="Cambria" w:cs="Times New Roman"/>
      <w:sz w:val="24"/>
      <w:szCs w:val="24"/>
      <w:lang w:eastAsia="en-US"/>
    </w:rPr>
  </w:style>
  <w:style w:type="character" w:customStyle="1" w:styleId="Heading1Char">
    <w:name w:val="Heading 1 Char"/>
    <w:aliases w:val="Section Char"/>
    <w:basedOn w:val="DefaultParagraphFont"/>
    <w:link w:val="Heading1"/>
    <w:rsid w:val="00EB66B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EB66B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B66B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EB66B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27312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6F163E"/>
    <w:rPr>
      <w:rFonts w:ascii="Calibri" w:eastAsia="Times New Roman" w:hAnsi="Calibri" w:cs="Times New Roman"/>
      <w:b/>
      <w:bCs/>
      <w:sz w:val="22"/>
      <w:szCs w:val="22"/>
      <w:lang w:eastAsia="en-US"/>
    </w:rPr>
  </w:style>
  <w:style w:type="paragraph" w:styleId="Quote">
    <w:name w:val="Quote"/>
    <w:basedOn w:val="Normal"/>
    <w:next w:val="Normal"/>
    <w:link w:val="QuoteChar1"/>
    <w:uiPriority w:val="29"/>
    <w:qFormat/>
    <w:rsid w:val="00AD1B4C"/>
    <w:rPr>
      <w:i/>
      <w:iCs/>
      <w:color w:val="000000"/>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color w:val="000000"/>
      <w:sz w:val="22"/>
      <w:szCs w:val="22"/>
      <w:lang w:eastAsia="en-U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2F45"/>
    <w:rPr>
      <w:b/>
      <w:bCs/>
      <w:i/>
      <w:iCs/>
      <w:color w:val="4F81BD"/>
      <w:sz w:val="22"/>
      <w:szCs w:val="22"/>
      <w:lang w:eastAsia="en-US"/>
    </w:rPr>
  </w:style>
  <w:style w:type="character" w:styleId="SubtleReference">
    <w:name w:val="Subtle Reference"/>
    <w:basedOn w:val="DefaultParagraphFont"/>
    <w:uiPriority w:val="31"/>
    <w:qFormat/>
    <w:rsid w:val="00B7564E"/>
    <w:rPr>
      <w:smallCaps/>
      <w:color w:val="C0504D"/>
      <w:u w:val="single"/>
    </w:rPr>
  </w:style>
  <w:style w:type="character" w:customStyle="1" w:styleId="Heading7Char">
    <w:name w:val="Heading 7 Char"/>
    <w:basedOn w:val="DefaultParagraphFont"/>
    <w:link w:val="Heading7"/>
    <w:uiPriority w:val="9"/>
    <w:semiHidden/>
    <w:rsid w:val="006F163E"/>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F163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6F163E"/>
    <w:rPr>
      <w:rFonts w:ascii="Cambria" w:eastAsia="Times New Roman" w:hAnsi="Cambria" w:cs="Times New Roman"/>
      <w:sz w:val="22"/>
      <w:szCs w:val="22"/>
      <w:lang w:eastAsia="en-US"/>
    </w:rPr>
  </w:style>
  <w:style w:type="character" w:styleId="IntenseReference">
    <w:name w:val="Intense Reference"/>
    <w:basedOn w:val="DefaultParagraphFont"/>
    <w:uiPriority w:val="32"/>
    <w:qFormat/>
    <w:rsid w:val="00AD1B4C"/>
    <w:rPr>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imes New Roman"/>
      <w:b/>
      <w:bCs/>
    </w:rPr>
  </w:style>
  <w:style w:type="paragraph" w:styleId="ListParagraph">
    <w:name w:val="List Paragraph"/>
    <w:basedOn w:val="Normal"/>
    <w:uiPriority w:val="34"/>
    <w:qFormat/>
    <w:rsid w:val="000B11D8"/>
    <w:pPr>
      <w:ind w:left="720"/>
      <w:contextualSpacing/>
    </w:pPr>
  </w:style>
  <w:style w:type="character" w:customStyle="1" w:styleId="apple-converted-space">
    <w:name w:val="apple-converted-space"/>
    <w:basedOn w:val="DefaultParagraphFont"/>
    <w:rsid w:val="00B86597"/>
  </w:style>
  <w:style w:type="character" w:styleId="Hyperlink">
    <w:name w:val="Hyperlink"/>
    <w:basedOn w:val="DefaultParagraphFont"/>
    <w:unhideWhenUsed/>
    <w:rsid w:val="00B86597"/>
    <w:rPr>
      <w:color w:val="0000FF"/>
      <w:u w:val="single"/>
    </w:rPr>
  </w:style>
  <w:style w:type="character" w:styleId="Strong">
    <w:name w:val="Strong"/>
    <w:basedOn w:val="DefaultParagraphFont"/>
    <w:uiPriority w:val="22"/>
    <w:qFormat/>
    <w:rsid w:val="00B86597"/>
    <w:rPr>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EE"/>
    <w:rPr>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EE"/>
    <w:rPr>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eastAsia="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rsid w:val="008E7BC4"/>
    <w:rPr>
      <w:sz w:val="22"/>
      <w:szCs w:val="22"/>
      <w:lang w:val="en-US" w:eastAsia="en-US"/>
    </w:rPr>
  </w:style>
  <w:style w:type="paragraph" w:styleId="BalloonText">
    <w:name w:val="Balloon Text"/>
    <w:basedOn w:val="Normal"/>
    <w:link w:val="BalloonTextChar"/>
    <w:uiPriority w:val="99"/>
    <w:semiHidden/>
    <w:unhideWhenUsed/>
    <w:rsid w:val="00BB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D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97202">
      <w:bodyDiv w:val="1"/>
      <w:marLeft w:val="0"/>
      <w:marRight w:val="0"/>
      <w:marTop w:val="0"/>
      <w:marBottom w:val="0"/>
      <w:divBdr>
        <w:top w:val="none" w:sz="0" w:space="0" w:color="auto"/>
        <w:left w:val="none" w:sz="0" w:space="0" w:color="auto"/>
        <w:bottom w:val="none" w:sz="0" w:space="0" w:color="auto"/>
        <w:right w:val="none" w:sz="0" w:space="0" w:color="auto"/>
      </w:divBdr>
      <w:divsChild>
        <w:div w:id="81538739">
          <w:marLeft w:val="0"/>
          <w:marRight w:val="0"/>
          <w:marTop w:val="0"/>
          <w:marBottom w:val="0"/>
          <w:divBdr>
            <w:top w:val="none" w:sz="0" w:space="0" w:color="auto"/>
            <w:left w:val="none" w:sz="0" w:space="0" w:color="auto"/>
            <w:bottom w:val="none" w:sz="0" w:space="0" w:color="auto"/>
            <w:right w:val="none" w:sz="0" w:space="0" w:color="auto"/>
          </w:divBdr>
        </w:div>
        <w:div w:id="1585991222">
          <w:marLeft w:val="0"/>
          <w:marRight w:val="0"/>
          <w:marTop w:val="0"/>
          <w:marBottom w:val="0"/>
          <w:divBdr>
            <w:top w:val="none" w:sz="0" w:space="0" w:color="auto"/>
            <w:left w:val="none" w:sz="0" w:space="0" w:color="auto"/>
            <w:bottom w:val="none" w:sz="0" w:space="0" w:color="auto"/>
            <w:right w:val="none" w:sz="0" w:space="0" w:color="auto"/>
          </w:divBdr>
        </w:div>
        <w:div w:id="1709841292">
          <w:marLeft w:val="0"/>
          <w:marRight w:val="0"/>
          <w:marTop w:val="0"/>
          <w:marBottom w:val="0"/>
          <w:divBdr>
            <w:top w:val="none" w:sz="0" w:space="0" w:color="auto"/>
            <w:left w:val="none" w:sz="0" w:space="0" w:color="auto"/>
            <w:bottom w:val="none" w:sz="0" w:space="0" w:color="auto"/>
            <w:right w:val="none" w:sz="0" w:space="0" w:color="auto"/>
          </w:divBdr>
        </w:div>
        <w:div w:id="1746028882">
          <w:marLeft w:val="0"/>
          <w:marRight w:val="0"/>
          <w:marTop w:val="0"/>
          <w:marBottom w:val="0"/>
          <w:divBdr>
            <w:top w:val="none" w:sz="0" w:space="0" w:color="auto"/>
            <w:left w:val="none" w:sz="0" w:space="0" w:color="auto"/>
            <w:bottom w:val="none" w:sz="0" w:space="0" w:color="auto"/>
            <w:right w:val="none" w:sz="0" w:space="0" w:color="auto"/>
          </w:divBdr>
        </w:div>
      </w:divsChild>
    </w:div>
    <w:div w:id="1206481271">
      <w:bodyDiv w:val="1"/>
      <w:marLeft w:val="0"/>
      <w:marRight w:val="0"/>
      <w:marTop w:val="0"/>
      <w:marBottom w:val="0"/>
      <w:divBdr>
        <w:top w:val="none" w:sz="0" w:space="0" w:color="auto"/>
        <w:left w:val="none" w:sz="0" w:space="0" w:color="auto"/>
        <w:bottom w:val="none" w:sz="0" w:space="0" w:color="auto"/>
        <w:right w:val="none" w:sz="0" w:space="0" w:color="auto"/>
      </w:divBdr>
      <w:divsChild>
        <w:div w:id="1574047810">
          <w:marLeft w:val="0"/>
          <w:marRight w:val="0"/>
          <w:marTop w:val="0"/>
          <w:marBottom w:val="0"/>
          <w:divBdr>
            <w:top w:val="none" w:sz="0" w:space="0" w:color="auto"/>
            <w:left w:val="none" w:sz="0" w:space="0" w:color="auto"/>
            <w:bottom w:val="none" w:sz="0" w:space="0" w:color="auto"/>
            <w:right w:val="none" w:sz="0" w:space="0" w:color="auto"/>
          </w:divBdr>
        </w:div>
      </w:divsChild>
    </w:div>
    <w:div w:id="18829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sb.globalbank.org/html/esd/ngo.ht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CE884-8B03-4C17-B883-D088443C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1115</Words>
  <Characters>6359</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Links>
    <vt:vector size="60" baseType="variant">
      <vt:variant>
        <vt:i4>4784131</vt:i4>
      </vt:variant>
      <vt:variant>
        <vt:i4>24</vt:i4>
      </vt:variant>
      <vt:variant>
        <vt:i4>0</vt:i4>
      </vt:variant>
      <vt:variant>
        <vt:i4>5</vt:i4>
      </vt:variant>
      <vt:variant>
        <vt:lpwstr>http://www.multidisciplinaryjournals.com/</vt:lpwstr>
      </vt:variant>
      <vt:variant>
        <vt:lpwstr/>
      </vt:variant>
      <vt:variant>
        <vt:i4>3604552</vt:i4>
      </vt:variant>
      <vt:variant>
        <vt:i4>21</vt:i4>
      </vt:variant>
      <vt:variant>
        <vt:i4>0</vt:i4>
      </vt:variant>
      <vt:variant>
        <vt:i4>5</vt:i4>
      </vt:variant>
      <vt:variant>
        <vt:lpwstr>mailto:editor.ijmdar@gmail.com</vt:lpwstr>
      </vt:variant>
      <vt:variant>
        <vt:lpwstr/>
      </vt:variant>
      <vt:variant>
        <vt:i4>4915285</vt:i4>
      </vt:variant>
      <vt:variant>
        <vt:i4>18</vt:i4>
      </vt:variant>
      <vt:variant>
        <vt:i4>0</vt:i4>
      </vt:variant>
      <vt:variant>
        <vt:i4>5</vt:i4>
      </vt:variant>
      <vt:variant>
        <vt:lpwstr>http://www.journalsgate.com/</vt:lpwstr>
      </vt:variant>
      <vt:variant>
        <vt:lpwstr/>
      </vt:variant>
      <vt:variant>
        <vt:i4>4784131</vt:i4>
      </vt:variant>
      <vt:variant>
        <vt:i4>15</vt:i4>
      </vt:variant>
      <vt:variant>
        <vt:i4>0</vt:i4>
      </vt:variant>
      <vt:variant>
        <vt:i4>5</vt:i4>
      </vt:variant>
      <vt:variant>
        <vt:lpwstr>http://www.multidisciplinaryjournals.com/</vt:lpwstr>
      </vt:variant>
      <vt:variant>
        <vt:lpwstr/>
      </vt:variant>
      <vt:variant>
        <vt:i4>3604552</vt:i4>
      </vt:variant>
      <vt:variant>
        <vt:i4>12</vt:i4>
      </vt:variant>
      <vt:variant>
        <vt:i4>0</vt:i4>
      </vt:variant>
      <vt:variant>
        <vt:i4>5</vt:i4>
      </vt:variant>
      <vt:variant>
        <vt:lpwstr>mailto:editor.ijmdar@gmail.com</vt:lpwstr>
      </vt:variant>
      <vt:variant>
        <vt:lpwstr/>
      </vt:variant>
      <vt:variant>
        <vt:i4>2228317</vt:i4>
      </vt:variant>
      <vt:variant>
        <vt:i4>9</vt:i4>
      </vt:variant>
      <vt:variant>
        <vt:i4>0</vt:i4>
      </vt:variant>
      <vt:variant>
        <vt:i4>5</vt:i4>
      </vt:variant>
      <vt:variant>
        <vt:lpwstr>http://hdr.undp.org/en/media/HDR_20072008_EN_Complete.pdf</vt:lpwstr>
      </vt:variant>
      <vt:variant>
        <vt:lpwstr/>
      </vt:variant>
      <vt:variant>
        <vt:i4>3604552</vt:i4>
      </vt:variant>
      <vt:variant>
        <vt:i4>6</vt:i4>
      </vt:variant>
      <vt:variant>
        <vt:i4>0</vt:i4>
      </vt:variant>
      <vt:variant>
        <vt:i4>5</vt:i4>
      </vt:variant>
      <vt:variant>
        <vt:lpwstr>mailto:editor.ijmdar@gmail.com</vt:lpwstr>
      </vt:variant>
      <vt:variant>
        <vt:lpwstr/>
      </vt:variant>
      <vt:variant>
        <vt:i4>7602279</vt:i4>
      </vt:variant>
      <vt:variant>
        <vt:i4>3</vt:i4>
      </vt:variant>
      <vt:variant>
        <vt:i4>0</vt:i4>
      </vt:variant>
      <vt:variant>
        <vt:i4>5</vt:i4>
      </vt:variant>
      <vt:variant>
        <vt:lpwstr>http://www.multidisciplinaryjournals.com/article-template/</vt:lpwstr>
      </vt:variant>
      <vt:variant>
        <vt:lpwstr/>
      </vt:variant>
      <vt:variant>
        <vt:i4>3080197</vt:i4>
      </vt:variant>
      <vt:variant>
        <vt:i4>0</vt:i4>
      </vt:variant>
      <vt:variant>
        <vt:i4>0</vt:i4>
      </vt:variant>
      <vt:variant>
        <vt:i4>5</vt:i4>
      </vt:variant>
      <vt:variant>
        <vt:lpwstr>http://www.marynsam.co.uk/uploads/1/4/0/7/14075053/cover_letter.doc</vt:lpwstr>
      </vt:variant>
      <vt:variant>
        <vt:lpwstr/>
      </vt:variant>
      <vt:variant>
        <vt:i4>4784131</vt:i4>
      </vt:variant>
      <vt:variant>
        <vt:i4>0</vt:i4>
      </vt:variant>
      <vt:variant>
        <vt:i4>0</vt:i4>
      </vt:variant>
      <vt:variant>
        <vt:i4>5</vt:i4>
      </vt:variant>
      <vt:variant>
        <vt:lpwstr>http://www.multidisciplinaryjournals.com/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2014-08-31T08:56:00Z</dcterms:created>
  <dcterms:modified xsi:type="dcterms:W3CDTF">2014-10-07T21:50:00Z</dcterms:modified>
</cp:coreProperties>
</file>